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231d" w14:textId="6b12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и.о. Министра труда и социальной защиты населения Республики Казахстан от 12 августа 2022 года № 309. Зарегистрирован в Министерстве юстиции Республики Казахстан 15 августа 2022 года № 29125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 предусмотренных пунктами 1) и 2) настоящего приказа.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p>
          <w:p>
            <w:pPr>
              <w:spacing w:after="20"/>
              <w:ind w:left="20"/>
              <w:jc w:val="both"/>
            </w:pPr>
          </w:p>
          <w:p>
            <w:pPr>
              <w:spacing w:after="20"/>
              <w:ind w:left="20"/>
              <w:jc w:val="both"/>
            </w:pPr>
            <w:r>
              <w:rPr>
                <w:rFonts w:ascii="Times New Roman"/>
                <w:b w:val="false"/>
                <w:i/>
                <w:color w:val="000000"/>
                <w:sz w:val="20"/>
              </w:rPr>
              <w:t>труда 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2022 года № 309</w:t>
            </w:r>
          </w:p>
        </w:tc>
      </w:tr>
    </w:tbl>
    <w:bookmarkStart w:name="z14" w:id="8"/>
    <w:p>
      <w:pPr>
        <w:spacing w:after="0"/>
        <w:ind w:left="0"/>
        <w:jc w:val="left"/>
      </w:pPr>
      <w:r>
        <w:rPr>
          <w:rFonts w:ascii="Times New Roman"/>
          <w:b/>
          <w:i w:val="false"/>
          <w:color w:val="000000"/>
        </w:rPr>
        <w:t xml:space="preserve"> Перечень некоторых приказов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 (зарегистрирован в Реестре государственной регистрации нормативных правовых актов за № 8749) следующие изменения: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25 Закона Республики Казахстан "О персональных данных и их защите" </w:t>
      </w:r>
      <w:r>
        <w:rPr>
          <w:rFonts w:ascii="Times New Roman"/>
          <w:b/>
          <w:i w:val="false"/>
          <w:color w:val="000000"/>
          <w:sz w:val="28"/>
        </w:rPr>
        <w:t>ПРИКАЗЫВАЮ:</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персональных данных, необходимый и достаточный для выполнения осуществляемых задач,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приказов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w:t>
      </w:r>
    </w:p>
    <w:bookmarkStart w:name="z19" w:id="1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29 июля 2015 года № 631 "Об утверждении минимальных социальных стандартов в сферах труда и социального обеспечения" (зарегистрирован в Реестре государственной регистрации нормативных правовых актов за № 11975) следующие изменения: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минимальных социальных стандартах и их гарантиях" </w:t>
      </w:r>
      <w:r>
        <w:rPr>
          <w:rFonts w:ascii="Times New Roman"/>
          <w:b/>
          <w:i w:val="false"/>
          <w:color w:val="000000"/>
          <w:sz w:val="28"/>
        </w:rPr>
        <w:t>ПРИКАЗЫВАЮ:</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перечню некоторых приказов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w:t>
      </w:r>
    </w:p>
    <w:bookmarkStart w:name="z23" w:id="1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25 декабря 2015 года № 1020 "Об утверждении Типового положения о службе безопасности и охраны труда в организации" (зарегистрирован в Реестре государственной регистрации нормативных правовых актов под № 12747) следующие изменения: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xml:space="preserve">
      "В соответствии с подпунктом 28) </w:t>
      </w:r>
      <w:r>
        <w:rPr>
          <w:rFonts w:ascii="Times New Roman"/>
          <w:b w:val="false"/>
          <w:i w:val="false"/>
          <w:color w:val="000000"/>
          <w:sz w:val="28"/>
        </w:rPr>
        <w:t>статьи 16</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202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14"/>
    <w:bookmarkStart w:name="z26"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положениях</w:t>
      </w:r>
      <w:r>
        <w:rPr>
          <w:rFonts w:ascii="Times New Roman"/>
          <w:b w:val="false"/>
          <w:i w:val="false"/>
          <w:color w:val="000000"/>
          <w:sz w:val="28"/>
        </w:rPr>
        <w:t xml:space="preserve"> о службе безопасности и охраны труда в организации, утвержденных указанным приказом:</w:t>
      </w:r>
    </w:p>
    <w:bookmarkEnd w:id="15"/>
    <w:bookmarkStart w:name="z27" w:id="16"/>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6"/>
    <w:bookmarkStart w:name="z28" w:id="17"/>
    <w:p>
      <w:pPr>
        <w:spacing w:after="0"/>
        <w:ind w:left="0"/>
        <w:jc w:val="both"/>
      </w:pPr>
      <w:r>
        <w:rPr>
          <w:rFonts w:ascii="Times New Roman"/>
          <w:b w:val="false"/>
          <w:i w:val="false"/>
          <w:color w:val="000000"/>
          <w:sz w:val="28"/>
        </w:rPr>
        <w:t>
      "9) участвует в разработке мероприятий по предупреждению профессиональных заболеваний и несчастных случаев на производстве, а также в разработке реабилитационных мероприятий для лиц с инвалидностью;".</w:t>
      </w:r>
    </w:p>
    <w:bookmarkEnd w:id="17"/>
    <w:bookmarkStart w:name="z29" w:id="18"/>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1053 "Об утверждении Списка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(зарегистрирован в Реестре государственной регистрации нормативных правовых актов под № 12731) следующие изменения:</w:t>
      </w:r>
    </w:p>
    <w:bookmarkEnd w:id="18"/>
    <w:bookmarkStart w:name="z3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Списке производств</w:t>
      </w:r>
      <w:r>
        <w:rPr>
          <w:rFonts w:ascii="Times New Roman"/>
          <w:b w:val="false"/>
          <w:i w:val="false"/>
          <w:color w:val="000000"/>
          <w:sz w:val="28"/>
        </w:rPr>
        <w:t>,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утвержденных указанным приказом:</w:t>
      </w:r>
    </w:p>
    <w:bookmarkEnd w:id="19"/>
    <w:bookmarkStart w:name="z31" w:id="20"/>
    <w:p>
      <w:pPr>
        <w:spacing w:after="0"/>
        <w:ind w:left="0"/>
        <w:jc w:val="both"/>
      </w:pPr>
      <w:r>
        <w:rPr>
          <w:rFonts w:ascii="Times New Roman"/>
          <w:b w:val="false"/>
          <w:i w:val="false"/>
          <w:color w:val="000000"/>
          <w:sz w:val="28"/>
        </w:rPr>
        <w:t>
      заголовок главы 364 изложить в следующей редакции:</w:t>
      </w:r>
    </w:p>
    <w:bookmarkEnd w:id="20"/>
    <w:bookmarkStart w:name="z32" w:id="21"/>
    <w:p>
      <w:pPr>
        <w:spacing w:after="0"/>
        <w:ind w:left="0"/>
        <w:jc w:val="both"/>
      </w:pPr>
      <w:r>
        <w:rPr>
          <w:rFonts w:ascii="Times New Roman"/>
          <w:b w:val="false"/>
          <w:i w:val="false"/>
          <w:color w:val="000000"/>
          <w:sz w:val="28"/>
        </w:rPr>
        <w:t>
      "Глава 364. Инфекционные, грибковые и туберкулезные (противотуберкулезные) лечебно-профилактические учреждения, отделения, палаты, кабинеты; санитарно-лесные школы и школы-интернаты, детские дома, детские сады (группы), детские группы (ясли) и дома ребенка (группы) для детей, больных туберкулезом, хронической дизентерией; медико-социальные учреждения (организации) для лиц с инвалидностью (отделений) для больных туберкулезом";</w:t>
      </w:r>
    </w:p>
    <w:bookmarkEnd w:id="21"/>
    <w:bookmarkStart w:name="z33" w:id="22"/>
    <w:p>
      <w:pPr>
        <w:spacing w:after="0"/>
        <w:ind w:left="0"/>
        <w:jc w:val="both"/>
      </w:pPr>
      <w:r>
        <w:rPr>
          <w:rFonts w:ascii="Times New Roman"/>
          <w:b w:val="false"/>
          <w:i w:val="false"/>
          <w:color w:val="000000"/>
          <w:sz w:val="28"/>
        </w:rPr>
        <w:t>
      заголовок главы 366 изложить в следующей редакции:</w:t>
      </w:r>
    </w:p>
    <w:bookmarkEnd w:id="22"/>
    <w:bookmarkStart w:name="z34" w:id="23"/>
    <w:p>
      <w:pPr>
        <w:spacing w:after="0"/>
        <w:ind w:left="0"/>
        <w:jc w:val="both"/>
      </w:pPr>
      <w:r>
        <w:rPr>
          <w:rFonts w:ascii="Times New Roman"/>
          <w:b w:val="false"/>
          <w:i w:val="false"/>
          <w:color w:val="000000"/>
          <w:sz w:val="28"/>
        </w:rPr>
        <w:t>
      "Глава 366. Психиатрические (психоневрологические), нейрохирургические лечебно-профилактические учреждения, отделения, палаты и кабинеты (в том числе предназначенные для лечения больных, страдающих наркоманией и хроническим алкоголизмом); медико-социальные учреждения (организации) для престарелых и лиц с инвалидностью для психических больных, центры медико-социальной реабилитации";</w:t>
      </w:r>
    </w:p>
    <w:bookmarkEnd w:id="23"/>
    <w:bookmarkStart w:name="z35" w:id="24"/>
    <w:p>
      <w:pPr>
        <w:spacing w:after="0"/>
        <w:ind w:left="0"/>
        <w:jc w:val="both"/>
      </w:pPr>
      <w:r>
        <w:rPr>
          <w:rFonts w:ascii="Times New Roman"/>
          <w:b w:val="false"/>
          <w:i w:val="false"/>
          <w:color w:val="000000"/>
          <w:sz w:val="28"/>
        </w:rPr>
        <w:t>
      в главе 367:</w:t>
      </w:r>
    </w:p>
    <w:bookmarkEnd w:id="24"/>
    <w:bookmarkStart w:name="z36" w:id="25"/>
    <w:p>
      <w:pPr>
        <w:spacing w:after="0"/>
        <w:ind w:left="0"/>
        <w:jc w:val="both"/>
      </w:pPr>
      <w:r>
        <w:rPr>
          <w:rFonts w:ascii="Times New Roman"/>
          <w:b w:val="false"/>
          <w:i w:val="false"/>
          <w:color w:val="000000"/>
          <w:sz w:val="28"/>
        </w:rPr>
        <w:t>
      строку, порядковый номер 46, изложить в следующей редакции:</w:t>
      </w:r>
    </w:p>
    <w:bookmarkEnd w:id="25"/>
    <w:bookmarkStart w:name="z37"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 заместитель руководителя медико-социальные учреждения (организации) для престарелых и лиц с инвалидностью общего типа, центров социальной адаптации для лиц, не имеющих определенного места жительства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8" w:id="27"/>
    <w:p>
      <w:pPr>
        <w:spacing w:after="0"/>
        <w:ind w:left="0"/>
        <w:jc w:val="both"/>
      </w:pPr>
      <w:r>
        <w:rPr>
          <w:rFonts w:ascii="Times New Roman"/>
          <w:b w:val="false"/>
          <w:i w:val="false"/>
          <w:color w:val="000000"/>
          <w:sz w:val="28"/>
        </w:rPr>
        <w:t>
      ";</w:t>
      </w:r>
    </w:p>
    <w:bookmarkEnd w:id="27"/>
    <w:bookmarkStart w:name="z39" w:id="28"/>
    <w:p>
      <w:pPr>
        <w:spacing w:after="0"/>
        <w:ind w:left="0"/>
        <w:jc w:val="both"/>
      </w:pPr>
      <w:r>
        <w:rPr>
          <w:rFonts w:ascii="Times New Roman"/>
          <w:b w:val="false"/>
          <w:i w:val="false"/>
          <w:color w:val="000000"/>
          <w:sz w:val="28"/>
        </w:rPr>
        <w:t>
      в главе 386:</w:t>
      </w:r>
    </w:p>
    <w:bookmarkEnd w:id="28"/>
    <w:bookmarkStart w:name="z40" w:id="29"/>
    <w:p>
      <w:pPr>
        <w:spacing w:after="0"/>
        <w:ind w:left="0"/>
        <w:jc w:val="both"/>
      </w:pPr>
      <w:r>
        <w:rPr>
          <w:rFonts w:ascii="Times New Roman"/>
          <w:b w:val="false"/>
          <w:i w:val="false"/>
          <w:color w:val="000000"/>
          <w:sz w:val="28"/>
        </w:rPr>
        <w:t>
      строки, порядковые номера 170 и 176, изложить в следующей редакции:</w:t>
      </w:r>
    </w:p>
    <w:bookmarkEnd w:id="29"/>
    <w:bookmarkStart w:name="z41"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средний и младший медицинский персонал отделений и палат для больных с поражением спинного мозга и позвоночника (спинальных больных) в лечебно-профилактических учреждениях и медико-социальные учреждения (организации) для лиц с инвалидностью, а также инструктор по культмассовой работе, занятый обслуживанием этих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42" w:id="31"/>
    <w:p>
      <w:pPr>
        <w:spacing w:after="0"/>
        <w:ind w:left="0"/>
        <w:jc w:val="both"/>
      </w:pPr>
      <w:r>
        <w:rPr>
          <w:rFonts w:ascii="Times New Roman"/>
          <w:b w:val="false"/>
          <w:i w:val="false"/>
          <w:color w:val="000000"/>
          <w:sz w:val="28"/>
        </w:rPr>
        <w:t>
      ";</w:t>
      </w:r>
    </w:p>
    <w:bookmarkEnd w:id="31"/>
    <w:bookmarkStart w:name="z43"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средний медицинский персонал, младший медицинский персонал, санитарка медико-социальные учреждения (организации) для престарелых и лиц с инвалидностью общего типа, гериатрических больниц (отделения, кабинет), хосписов, домов сестринского ухода, центров паллиативной помощи, центров социальной адаптации для лиц, не имеющих определенного места жительства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44" w:id="33"/>
    <w:p>
      <w:pPr>
        <w:spacing w:after="0"/>
        <w:ind w:left="0"/>
        <w:jc w:val="both"/>
      </w:pPr>
      <w:r>
        <w:rPr>
          <w:rFonts w:ascii="Times New Roman"/>
          <w:b w:val="false"/>
          <w:i w:val="false"/>
          <w:color w:val="000000"/>
          <w:sz w:val="28"/>
        </w:rPr>
        <w:t>
      ".</w:t>
      </w:r>
    </w:p>
    <w:bookmarkEnd w:id="33"/>
    <w:bookmarkStart w:name="z45" w:id="34"/>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1042 "Об утверждении Реестра должностей гражданских служащих сферы социального обеспечения" (зарегистрирован в Реестре государственной регистрации нормативных правовых актов под № 12751) следующие изменения: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7" w:id="3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139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35"/>
    <w:bookmarkStart w:name="z48"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гражданских служащих сферы социального обеспечения, утвержденных указанным приказом:</w:t>
      </w:r>
    </w:p>
    <w:bookmarkEnd w:id="36"/>
    <w:bookmarkStart w:name="z49" w:id="37"/>
    <w:p>
      <w:pPr>
        <w:spacing w:after="0"/>
        <w:ind w:left="0"/>
        <w:jc w:val="both"/>
      </w:pPr>
      <w:r>
        <w:rPr>
          <w:rFonts w:ascii="Times New Roman"/>
          <w:b w:val="false"/>
          <w:i w:val="false"/>
          <w:color w:val="000000"/>
          <w:sz w:val="28"/>
        </w:rPr>
        <w:t>
      в БЛОКе А – Управленческий персонал:</w:t>
      </w:r>
    </w:p>
    <w:bookmarkEnd w:id="37"/>
    <w:bookmarkStart w:name="z50" w:id="38"/>
    <w:p>
      <w:pPr>
        <w:spacing w:after="0"/>
        <w:ind w:left="0"/>
        <w:jc w:val="both"/>
      </w:pPr>
      <w:r>
        <w:rPr>
          <w:rFonts w:ascii="Times New Roman"/>
          <w:b w:val="false"/>
          <w:i w:val="false"/>
          <w:color w:val="000000"/>
          <w:sz w:val="28"/>
        </w:rPr>
        <w:t>
      строку:</w:t>
      </w:r>
    </w:p>
    <w:bookmarkEnd w:id="38"/>
    <w:bookmarkStart w:name="z51" w:id="39"/>
    <w:p>
      <w:pPr>
        <w:spacing w:after="0"/>
        <w:ind w:left="0"/>
        <w:jc w:val="both"/>
      </w:pP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ГЦВП; РНИИОТ; НПЦРСР; Курсов повышения квалификации (далее -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 занятости населения гг. Астаны и Алматы; организации стационарного типа (медико-социального учреждения для детей-инвалидов с психоневрологическими патологиями; медико-социального учреждения для детей-инвалидов с нарушением опорно-двигательного аппарата; медико-социального учреждения для инвалидов с психоневрологическими заболеваниями; медико-социального учреждения для престарелых и инвалидов; организаций, предназначенные для оказания специальных социальных услуг в условиях круглосуточного проживания); организации полустационарного типа (отделения дневного пребывания;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(далее -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Руководитель:</w:t>
            </w:r>
          </w:p>
          <w:bookmarkEnd w:id="40"/>
          <w:p>
            <w:pPr>
              <w:spacing w:after="20"/>
              <w:ind w:left="20"/>
              <w:jc w:val="both"/>
            </w:pPr>
            <w:r>
              <w:rPr>
                <w:rFonts w:ascii="Times New Roman"/>
                <w:b w:val="false"/>
                <w:i w:val="false"/>
                <w:color w:val="000000"/>
                <w:sz w:val="20"/>
              </w:rPr>
              <w:t>
Центра занятости населения районов и городов; организации полустационарного типа (отделения дневного пребывания;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организации надомного обслуживания (отделения социальной помощи на дому; организации, предназначенные для оказания специальных социальных услуг в условиях оказания услуг на дому по месту жительства получателей услуг); организации временного пребывания (центров социальной адаптации, домов ночного пребывания для получателей услуг в том числе жертв торговлей людьми, жертв бытового насилия, лиц, освободившихся из мест лишения свободы и находящиеся на учете в службе пробации и др.) (далее -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районного значения (города областного значения)</w:t>
            </w:r>
          </w:p>
        </w:tc>
      </w:tr>
    </w:tbl>
    <w:bookmarkStart w:name="z53" w:id="41"/>
    <w:p>
      <w:pPr>
        <w:spacing w:after="0"/>
        <w:ind w:left="0"/>
        <w:jc w:val="both"/>
      </w:pPr>
      <w:r>
        <w:rPr>
          <w:rFonts w:ascii="Times New Roman"/>
          <w:b w:val="false"/>
          <w:i w:val="false"/>
          <w:color w:val="000000"/>
          <w:sz w:val="28"/>
        </w:rPr>
        <w:t>
      "</w:t>
      </w:r>
    </w:p>
    <w:bookmarkEnd w:id="41"/>
    <w:bookmarkStart w:name="z54" w:id="42"/>
    <w:p>
      <w:pPr>
        <w:spacing w:after="0"/>
        <w:ind w:left="0"/>
        <w:jc w:val="both"/>
      </w:pPr>
      <w:r>
        <w:rPr>
          <w:rFonts w:ascii="Times New Roman"/>
          <w:b w:val="false"/>
          <w:i w:val="false"/>
          <w:color w:val="000000"/>
          <w:sz w:val="28"/>
        </w:rPr>
        <w:t xml:space="preserve">
      изложить в следующей редакции: </w:t>
      </w:r>
    </w:p>
    <w:bookmarkEnd w:id="42"/>
    <w:bookmarkStart w:name="z55" w:id="43"/>
    <w:p>
      <w:pPr>
        <w:spacing w:after="0"/>
        <w:ind w:left="0"/>
        <w:jc w:val="both"/>
      </w:pP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ГЦВП; РНИИОТ; НПЦРСР; Курсов повышения квалификации (далее -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Руководитель:</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Центра занятости населения гг. Нур-Султан, Алматы и Шымкент;</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организации стационарного типа (медико-социального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учреждения для детей с инвалидностью с психоневрологическими патологиями;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медико-социального учреждения для детей с инвалидностью с нарушением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медико-социального учреждения для лиц с инвалидностью с психоневрологическими заболеваниями;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медико-социального учреждения для престарелых и лиц с инвалидностью;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организаций, предназначенные для оказания специальных социальных услуг в условиях круглосуточного проживания);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организации полустационарного типа (отделения дневного пребывания;</w:t>
            </w:r>
          </w:p>
          <w:p>
            <w:pPr>
              <w:spacing w:after="20"/>
              <w:ind w:left="20"/>
              <w:jc w:val="both"/>
            </w:pPr>
            <w:r>
              <w:rPr>
                <w:rFonts w:ascii="Times New Roman"/>
                <w:b w:val="false"/>
                <w:i w:val="false"/>
                <w:color w:val="000000"/>
                <w:sz w:val="20"/>
              </w:rPr>
              <w:t>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(далее -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 занятости населения районов и городов; организации полустационарного типа (отделения дневного пребывания;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организации надомного обслуживания (отделения социальной помощи на дому; организации, предназначенные для оказания специальных социальных услуг в условиях оказания услуг на дому по месту жительства получателей услуг); организации временного пребывания (центров социальной адаптации, домов ночного пребывания для получателей услуг в том числе жертв торговлей людьми, жертв бытового насилия, лиц, освободившихся из мест лишения свободы и находящиеся на учете в службе пробации и др.) (далее -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районного значения (города областного значения)</w:t>
            </w:r>
          </w:p>
        </w:tc>
      </w:tr>
    </w:tbl>
    <w:bookmarkStart w:name="z65" w:id="45"/>
    <w:p>
      <w:pPr>
        <w:spacing w:after="0"/>
        <w:ind w:left="0"/>
        <w:jc w:val="both"/>
      </w:pPr>
      <w:r>
        <w:rPr>
          <w:rFonts w:ascii="Times New Roman"/>
          <w:b w:val="false"/>
          <w:i w:val="false"/>
          <w:color w:val="000000"/>
          <w:sz w:val="28"/>
        </w:rPr>
        <w:t>
      ";</w:t>
      </w:r>
    </w:p>
    <w:bookmarkEnd w:id="45"/>
    <w:bookmarkStart w:name="z66" w:id="46"/>
    <w:p>
      <w:pPr>
        <w:spacing w:after="0"/>
        <w:ind w:left="0"/>
        <w:jc w:val="both"/>
      </w:pPr>
      <w:r>
        <w:rPr>
          <w:rFonts w:ascii="Times New Roman"/>
          <w:b w:val="false"/>
          <w:i w:val="false"/>
          <w:color w:val="000000"/>
          <w:sz w:val="28"/>
        </w:rPr>
        <w:t>
      в БЛОКе В – Основной персонал:</w:t>
      </w:r>
    </w:p>
    <w:bookmarkEnd w:id="46"/>
    <w:bookmarkStart w:name="z67" w:id="47"/>
    <w:p>
      <w:pPr>
        <w:spacing w:after="0"/>
        <w:ind w:left="0"/>
        <w:jc w:val="both"/>
      </w:pPr>
      <w:r>
        <w:rPr>
          <w:rFonts w:ascii="Times New Roman"/>
          <w:b w:val="false"/>
          <w:i w:val="false"/>
          <w:color w:val="000000"/>
          <w:sz w:val="28"/>
        </w:rPr>
        <w:t>
      в разделе "Прочие сферы":</w:t>
      </w:r>
    </w:p>
    <w:bookmarkEnd w:id="47"/>
    <w:bookmarkStart w:name="z68" w:id="48"/>
    <w:p>
      <w:pPr>
        <w:spacing w:after="0"/>
        <w:ind w:left="0"/>
        <w:jc w:val="both"/>
      </w:pPr>
      <w:r>
        <w:rPr>
          <w:rFonts w:ascii="Times New Roman"/>
          <w:b w:val="false"/>
          <w:i w:val="false"/>
          <w:color w:val="000000"/>
          <w:sz w:val="28"/>
        </w:rPr>
        <w:t>
      строки:</w:t>
      </w:r>
    </w:p>
    <w:bookmarkEnd w:id="48"/>
    <w:bookmarkStart w:name="z69" w:id="49"/>
    <w:p>
      <w:pPr>
        <w:spacing w:after="0"/>
        <w:ind w:left="0"/>
        <w:jc w:val="both"/>
      </w:pP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высшей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 инвалидами и инвалидами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первой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 инвалидами и инвалидами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второй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 инвалидами и инвалидами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без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 инвалидами и инвалидами старше 18 лет с психоневрологическими заболеваниями, инструктор- методист по райттерапии (иппотерапии), ассистент по социальной работе, медицинский регистратор медико-социальной экспертизы, культорганизатор (организатор по массовой работе), музыкальный руководитель, инженер-технолог, инженер-конструктор (основная служба), инженер- программист (основная служба)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высшей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и инвалидами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первой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и инвалидами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второй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и инвалидами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без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и инвалидами старше 18 лет с психоневрологическими заболеваниями, инструктор-методист по райттерапии (иппотерапии), ассистент по социальной работе, механик-протезист, специалист по лечебной физической культуре, медицинский регистратор медико-социальной экспертизы, культорганизатор (организатор по массовой работе), музыкальный руководитель</w:t>
            </w:r>
          </w:p>
        </w:tc>
      </w:tr>
    </w:tbl>
    <w:bookmarkStart w:name="z70" w:id="50"/>
    <w:p>
      <w:pPr>
        <w:spacing w:after="0"/>
        <w:ind w:left="0"/>
        <w:jc w:val="both"/>
      </w:pPr>
      <w:r>
        <w:rPr>
          <w:rFonts w:ascii="Times New Roman"/>
          <w:b w:val="false"/>
          <w:i w:val="false"/>
          <w:color w:val="000000"/>
          <w:sz w:val="28"/>
        </w:rPr>
        <w:t>
      "</w:t>
      </w:r>
    </w:p>
    <w:bookmarkEnd w:id="50"/>
    <w:bookmarkStart w:name="z71" w:id="51"/>
    <w:p>
      <w:pPr>
        <w:spacing w:after="0"/>
        <w:ind w:left="0"/>
        <w:jc w:val="both"/>
      </w:pPr>
      <w:r>
        <w:rPr>
          <w:rFonts w:ascii="Times New Roman"/>
          <w:b w:val="false"/>
          <w:i w:val="false"/>
          <w:color w:val="000000"/>
          <w:sz w:val="28"/>
        </w:rPr>
        <w:t xml:space="preserve">
      изложить в следующей редакции: </w:t>
      </w:r>
    </w:p>
    <w:bookmarkEnd w:id="51"/>
    <w:bookmarkStart w:name="z72"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высшей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первой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второй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без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инструктор- методист по райттерапии (иппотерапии), ассистент по социальной работе, медицинский регистратор медико-социальной экспертизы, культорганизатор (организатор по массовой работе), музыкальный руководитель, инженер-технолог, инженер-конструктор (основная служба), инженер- программист (основная служба)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высшей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первой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второй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без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 и лицами с инвалидностью старше 18 лет с психоневрологическими заболеваниями, инструктор-методист по райттерапии (иппотерапии), ассистент по социальной работе, механик-протезист, специалист по лечебной физической культуре, медицинский регистратор медико-социальной экспертизы, культорганизатор (организатор по массовой работе), музыкальный руководитель</w:t>
            </w:r>
          </w:p>
        </w:tc>
      </w:tr>
    </w:tbl>
    <w:bookmarkStart w:name="z73" w:id="53"/>
    <w:p>
      <w:pPr>
        <w:spacing w:after="0"/>
        <w:ind w:left="0"/>
        <w:jc w:val="both"/>
      </w:pPr>
      <w:r>
        <w:rPr>
          <w:rFonts w:ascii="Times New Roman"/>
          <w:b w:val="false"/>
          <w:i w:val="false"/>
          <w:color w:val="000000"/>
          <w:sz w:val="28"/>
        </w:rPr>
        <w:t>
      ".</w:t>
      </w:r>
    </w:p>
    <w:bookmarkEnd w:id="53"/>
    <w:bookmarkStart w:name="z74" w:id="54"/>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 августа 2017 года № 232 "Об утверждении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(зарегистрирован в Реестре государственной регистрации нормативных правовых актов за № 15629) следующее изменение:</w:t>
      </w:r>
    </w:p>
    <w:bookmarkEnd w:id="54"/>
    <w:bookmarkStart w:name="z75"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утвержденных указанным приказом:</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5 изложить в следующей редакции:</w:t>
      </w:r>
    </w:p>
    <w:bookmarkStart w:name="z77" w:id="56"/>
    <w:p>
      <w:pPr>
        <w:spacing w:after="0"/>
        <w:ind w:left="0"/>
        <w:jc w:val="both"/>
      </w:pPr>
      <w:r>
        <w:rPr>
          <w:rFonts w:ascii="Times New Roman"/>
          <w:b w:val="false"/>
          <w:i w:val="false"/>
          <w:color w:val="000000"/>
          <w:sz w:val="28"/>
        </w:rPr>
        <w:t>
      "6) о подтверждении у вкладчика (получателя) группы, даты установления и срока инвалидности из централизованной базы данных лиц с инвалидностью".</w:t>
      </w:r>
    </w:p>
    <w:bookmarkEnd w:id="56"/>
    <w:bookmarkStart w:name="z78" w:id="57"/>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24 февраля 2020 года № 68 "Об утверждении Единого тарифно-квалификационного справочника работ и профессий рабочих (выпуск 62)" (зарегистрирован в Реестре государственной регистрации нормативных правовых актов под № 20068), следующие изменения:</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0" w:id="58"/>
    <w:p>
      <w:pPr>
        <w:spacing w:after="0"/>
        <w:ind w:left="0"/>
        <w:jc w:val="both"/>
      </w:pPr>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58"/>
    <w:bookmarkStart w:name="z81" w:id="59"/>
    <w:p>
      <w:pPr>
        <w:spacing w:after="0"/>
        <w:ind w:left="0"/>
        <w:jc w:val="both"/>
      </w:pPr>
      <w:r>
        <w:rPr>
          <w:rFonts w:ascii="Times New Roman"/>
          <w:b w:val="false"/>
          <w:i w:val="false"/>
          <w:color w:val="000000"/>
          <w:sz w:val="28"/>
        </w:rPr>
        <w:t>
      в Едином тарифно-квалификационном справочнике работ и профессий рабочих (</w:t>
      </w:r>
      <w:r>
        <w:rPr>
          <w:rFonts w:ascii="Times New Roman"/>
          <w:b w:val="false"/>
          <w:i w:val="false"/>
          <w:color w:val="000000"/>
          <w:sz w:val="28"/>
        </w:rPr>
        <w:t>выпуск 62</w:t>
      </w:r>
      <w:r>
        <w:rPr>
          <w:rFonts w:ascii="Times New Roman"/>
          <w:b w:val="false"/>
          <w:i w:val="false"/>
          <w:color w:val="000000"/>
          <w:sz w:val="28"/>
        </w:rPr>
        <w:t>):</w:t>
      </w:r>
    </w:p>
    <w:bookmarkEnd w:id="59"/>
    <w:bookmarkStart w:name="z82"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36</w:t>
      </w:r>
      <w:r>
        <w:rPr>
          <w:rFonts w:ascii="Times New Roman"/>
          <w:b w:val="false"/>
          <w:i w:val="false"/>
          <w:color w:val="000000"/>
          <w:sz w:val="28"/>
        </w:rPr>
        <w:t>:</w:t>
      </w:r>
    </w:p>
    <w:bookmarkEnd w:id="60"/>
    <w:bookmarkStart w:name="z83"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75</w:t>
      </w:r>
      <w:r>
        <w:rPr>
          <w:rFonts w:ascii="Times New Roman"/>
          <w:b w:val="false"/>
          <w:i w:val="false"/>
          <w:color w:val="000000"/>
          <w:sz w:val="28"/>
        </w:rPr>
        <w:t>:</w:t>
      </w:r>
    </w:p>
    <w:bookmarkEnd w:id="61"/>
    <w:bookmarkStart w:name="z84" w:id="62"/>
    <w:p>
      <w:pPr>
        <w:spacing w:after="0"/>
        <w:ind w:left="0"/>
        <w:jc w:val="both"/>
      </w:pPr>
      <w:r>
        <w:rPr>
          <w:rFonts w:ascii="Times New Roman"/>
          <w:b w:val="false"/>
          <w:i w:val="false"/>
          <w:color w:val="000000"/>
          <w:sz w:val="28"/>
        </w:rPr>
        <w:t>
      абзац пятый изложить в следующей редакции:</w:t>
      </w:r>
    </w:p>
    <w:bookmarkEnd w:id="62"/>
    <w:bookmarkStart w:name="z85" w:id="63"/>
    <w:p>
      <w:pPr>
        <w:spacing w:after="0"/>
        <w:ind w:left="0"/>
        <w:jc w:val="both"/>
      </w:pPr>
      <w:r>
        <w:rPr>
          <w:rFonts w:ascii="Times New Roman"/>
          <w:b w:val="false"/>
          <w:i w:val="false"/>
          <w:color w:val="000000"/>
          <w:sz w:val="28"/>
        </w:rPr>
        <w:t>
      "прием на хранение от посетителей ценных и иных вещей и обеспечение их сохранности, оказание помощи лицам с инвалидностью и престарелым;".</w:t>
      </w:r>
    </w:p>
    <w:bookmarkEnd w:id="63"/>
    <w:bookmarkStart w:name="z86" w:id="64"/>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30 декабря 2020 года № 553 "Об утверждении Квалификационного справочника должностей руководителей, специалистов и других служащих" (зарегистрирован в Реестре государственной регистрации нормативных правовых актов под № 22003), следующие изменения:</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8" w:id="65"/>
    <w:p>
      <w:pPr>
        <w:spacing w:after="0"/>
        <w:ind w:left="0"/>
        <w:jc w:val="both"/>
      </w:pPr>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65"/>
    <w:bookmarkStart w:name="z89"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Квалификационном справочнике</w:t>
      </w:r>
      <w:r>
        <w:rPr>
          <w:rFonts w:ascii="Times New Roman"/>
          <w:b w:val="false"/>
          <w:i w:val="false"/>
          <w:color w:val="000000"/>
          <w:sz w:val="28"/>
        </w:rPr>
        <w:t xml:space="preserve"> должностей руководителей, специалистов и иных служащих: </w:t>
      </w:r>
    </w:p>
    <w:bookmarkEnd w:id="66"/>
    <w:bookmarkStart w:name="z90"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w:t>
      </w:r>
      <w:r>
        <w:rPr>
          <w:rFonts w:ascii="Times New Roman"/>
          <w:b w:val="false"/>
          <w:i w:val="false"/>
          <w:color w:val="000000"/>
          <w:sz w:val="28"/>
        </w:rPr>
        <w:t>:</w:t>
      </w:r>
    </w:p>
    <w:bookmarkEnd w:id="67"/>
    <w:bookmarkStart w:name="z91"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56</w:t>
      </w:r>
      <w:r>
        <w:rPr>
          <w:rFonts w:ascii="Times New Roman"/>
          <w:b w:val="false"/>
          <w:i w:val="false"/>
          <w:color w:val="000000"/>
          <w:sz w:val="28"/>
        </w:rPr>
        <w:t>:</w:t>
      </w:r>
    </w:p>
    <w:bookmarkEnd w:id="68"/>
    <w:bookmarkStart w:name="z92"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477</w:t>
      </w:r>
      <w:r>
        <w:rPr>
          <w:rFonts w:ascii="Times New Roman"/>
          <w:b w:val="false"/>
          <w:i w:val="false"/>
          <w:color w:val="000000"/>
          <w:sz w:val="28"/>
        </w:rPr>
        <w:t>:</w:t>
      </w:r>
    </w:p>
    <w:bookmarkEnd w:id="69"/>
    <w:bookmarkStart w:name="z93" w:id="70"/>
    <w:p>
      <w:pPr>
        <w:spacing w:after="0"/>
        <w:ind w:left="0"/>
        <w:jc w:val="both"/>
      </w:pPr>
      <w:r>
        <w:rPr>
          <w:rFonts w:ascii="Times New Roman"/>
          <w:b w:val="false"/>
          <w:i w:val="false"/>
          <w:color w:val="000000"/>
          <w:sz w:val="28"/>
        </w:rPr>
        <w:t xml:space="preserve">
      абзац пятый изложить в следующей редакции: </w:t>
      </w:r>
    </w:p>
    <w:bookmarkEnd w:id="70"/>
    <w:bookmarkStart w:name="z94" w:id="71"/>
    <w:p>
      <w:pPr>
        <w:spacing w:after="0"/>
        <w:ind w:left="0"/>
        <w:jc w:val="both"/>
      </w:pPr>
      <w:r>
        <w:rPr>
          <w:rFonts w:ascii="Times New Roman"/>
          <w:b w:val="false"/>
          <w:i w:val="false"/>
          <w:color w:val="000000"/>
          <w:sz w:val="28"/>
        </w:rPr>
        <w:t>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лиц с инвалидностью и иных категорий граждан, разрабатывает и распространяет профориентационные информационные и методические материалы;";</w:t>
      </w:r>
    </w:p>
    <w:bookmarkEnd w:id="71"/>
    <w:bookmarkStart w:name="z95"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58</w:t>
      </w:r>
      <w:r>
        <w:rPr>
          <w:rFonts w:ascii="Times New Roman"/>
          <w:b w:val="false"/>
          <w:i w:val="false"/>
          <w:color w:val="000000"/>
          <w:sz w:val="28"/>
        </w:rPr>
        <w:t>:</w:t>
      </w:r>
    </w:p>
    <w:bookmarkEnd w:id="72"/>
    <w:bookmarkStart w:name="z96"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483</w:t>
      </w:r>
      <w:r>
        <w:rPr>
          <w:rFonts w:ascii="Times New Roman"/>
          <w:b w:val="false"/>
          <w:i w:val="false"/>
          <w:color w:val="000000"/>
          <w:sz w:val="28"/>
        </w:rPr>
        <w:t xml:space="preserve">: </w:t>
      </w:r>
    </w:p>
    <w:bookmarkEnd w:id="73"/>
    <w:bookmarkStart w:name="z97" w:id="74"/>
    <w:p>
      <w:pPr>
        <w:spacing w:after="0"/>
        <w:ind w:left="0"/>
        <w:jc w:val="both"/>
      </w:pPr>
      <w:r>
        <w:rPr>
          <w:rFonts w:ascii="Times New Roman"/>
          <w:b w:val="false"/>
          <w:i w:val="false"/>
          <w:color w:val="000000"/>
          <w:sz w:val="28"/>
        </w:rPr>
        <w:t>
      абзац второй изложить в следующей редакции:</w:t>
      </w:r>
    </w:p>
    <w:bookmarkEnd w:id="74"/>
    <w:bookmarkStart w:name="z98" w:id="75"/>
    <w:p>
      <w:pPr>
        <w:spacing w:after="0"/>
        <w:ind w:left="0"/>
        <w:jc w:val="both"/>
      </w:pPr>
      <w:r>
        <w:rPr>
          <w:rFonts w:ascii="Times New Roman"/>
          <w:b w:val="false"/>
          <w:i w:val="false"/>
          <w:color w:val="000000"/>
          <w:sz w:val="28"/>
        </w:rPr>
        <w:t>
      "выполняет работу, связанную с проведением экспертизы промышленной безопасности подъемных сооружений (лифтов, эскалаторов, платформ подъемных для лиц с инвалидностью и иных технических устройств);";</w:t>
      </w:r>
    </w:p>
    <w:bookmarkEnd w:id="75"/>
    <w:bookmarkStart w:name="z99"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59</w:t>
      </w:r>
      <w:r>
        <w:rPr>
          <w:rFonts w:ascii="Times New Roman"/>
          <w:b w:val="false"/>
          <w:i w:val="false"/>
          <w:color w:val="000000"/>
          <w:sz w:val="28"/>
        </w:rPr>
        <w:t>:</w:t>
      </w:r>
    </w:p>
    <w:bookmarkEnd w:id="76"/>
    <w:bookmarkStart w:name="z100"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486</w:t>
      </w:r>
      <w:r>
        <w:rPr>
          <w:rFonts w:ascii="Times New Roman"/>
          <w:b w:val="false"/>
          <w:i w:val="false"/>
          <w:color w:val="000000"/>
          <w:sz w:val="28"/>
        </w:rPr>
        <w:t xml:space="preserve">: </w:t>
      </w:r>
    </w:p>
    <w:bookmarkEnd w:id="77"/>
    <w:bookmarkStart w:name="z101" w:id="78"/>
    <w:p>
      <w:pPr>
        <w:spacing w:after="0"/>
        <w:ind w:left="0"/>
        <w:jc w:val="both"/>
      </w:pPr>
      <w:r>
        <w:rPr>
          <w:rFonts w:ascii="Times New Roman"/>
          <w:b w:val="false"/>
          <w:i w:val="false"/>
          <w:color w:val="000000"/>
          <w:sz w:val="28"/>
        </w:rPr>
        <w:t>
      абзац второй изложить в следующей редакции:</w:t>
      </w:r>
    </w:p>
    <w:bookmarkEnd w:id="78"/>
    <w:bookmarkStart w:name="z102" w:id="79"/>
    <w:p>
      <w:pPr>
        <w:spacing w:after="0"/>
        <w:ind w:left="0"/>
        <w:jc w:val="both"/>
      </w:pPr>
      <w:r>
        <w:rPr>
          <w:rFonts w:ascii="Times New Roman"/>
          <w:b w:val="false"/>
          <w:i w:val="false"/>
          <w:color w:val="000000"/>
          <w:sz w:val="28"/>
        </w:rPr>
        <w:t xml:space="preserve">
      "организует и проводит экспертизу промышленной безопасности подъемных сооружений (лифтов, эскалаторов, платформ подъемных для лиц с инвалидностью и иных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w:t>
      </w:r>
    </w:p>
    <w:bookmarkEnd w:id="79"/>
    <w:bookmarkStart w:name="z103" w:id="80"/>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15 июня 2022 года № 201 "Об утверждении Единого тарифно-квалификационного справочника работ и профессий рабочих (выпуск 52)" (зарегистрирован в Реестре государственной регистрации нормативных правовых актов под № 28475), следующее изменение:</w:t>
      </w:r>
    </w:p>
    <w:bookmarkEnd w:id="80"/>
    <w:bookmarkStart w:name="z104" w:id="81"/>
    <w:p>
      <w:pPr>
        <w:spacing w:after="0"/>
        <w:ind w:left="0"/>
        <w:jc w:val="both"/>
      </w:pPr>
      <w:r>
        <w:rPr>
          <w:rFonts w:ascii="Times New Roman"/>
          <w:b w:val="false"/>
          <w:i w:val="false"/>
          <w:color w:val="000000"/>
          <w:sz w:val="28"/>
        </w:rPr>
        <w:t>
      в Едином тарифно-квалификационном справочнике работ и профессий рабочих (</w:t>
      </w:r>
      <w:r>
        <w:rPr>
          <w:rFonts w:ascii="Times New Roman"/>
          <w:b w:val="false"/>
          <w:i w:val="false"/>
          <w:color w:val="000000"/>
          <w:sz w:val="28"/>
        </w:rPr>
        <w:t>выпуск 52</w:t>
      </w:r>
      <w:r>
        <w:rPr>
          <w:rFonts w:ascii="Times New Roman"/>
          <w:b w:val="false"/>
          <w:i w:val="false"/>
          <w:color w:val="000000"/>
          <w:sz w:val="28"/>
        </w:rPr>
        <w:t>):</w:t>
      </w:r>
    </w:p>
    <w:bookmarkEnd w:id="81"/>
    <w:bookmarkStart w:name="z105"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42</w:t>
      </w:r>
      <w:r>
        <w:rPr>
          <w:rFonts w:ascii="Times New Roman"/>
          <w:b w:val="false"/>
          <w:i w:val="false"/>
          <w:color w:val="000000"/>
          <w:sz w:val="28"/>
        </w:rPr>
        <w:t>:</w:t>
      </w:r>
    </w:p>
    <w:bookmarkEnd w:id="82"/>
    <w:bookmarkStart w:name="z106"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57</w:t>
      </w:r>
      <w:r>
        <w:rPr>
          <w:rFonts w:ascii="Times New Roman"/>
          <w:b w:val="false"/>
          <w:i w:val="false"/>
          <w:color w:val="000000"/>
          <w:sz w:val="28"/>
        </w:rPr>
        <w:t>:</w:t>
      </w:r>
    </w:p>
    <w:bookmarkEnd w:id="83"/>
    <w:bookmarkStart w:name="z107" w:id="84"/>
    <w:p>
      <w:pPr>
        <w:spacing w:after="0"/>
        <w:ind w:left="0"/>
        <w:jc w:val="both"/>
      </w:pPr>
      <w:r>
        <w:rPr>
          <w:rFonts w:ascii="Times New Roman"/>
          <w:b w:val="false"/>
          <w:i w:val="false"/>
          <w:color w:val="000000"/>
          <w:sz w:val="28"/>
        </w:rPr>
        <w:t>
      абзац одиннадцатый изложить в следующей редакции:</w:t>
      </w:r>
    </w:p>
    <w:bookmarkEnd w:id="84"/>
    <w:bookmarkStart w:name="z108" w:id="85"/>
    <w:p>
      <w:pPr>
        <w:spacing w:after="0"/>
        <w:ind w:left="0"/>
        <w:jc w:val="both"/>
      </w:pPr>
      <w:r>
        <w:rPr>
          <w:rFonts w:ascii="Times New Roman"/>
          <w:b w:val="false"/>
          <w:i w:val="false"/>
          <w:color w:val="000000"/>
          <w:sz w:val="28"/>
        </w:rPr>
        <w:t>
      "по просьбе пассажиров с детьми, лиц с инвалидностью и престарелых в фирменных и поездах международного сообщения доставляет на место пассажиру из вагона-ресторана или буфета различную заказываемую продукцию;".</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 Министра</w:t>
            </w:r>
            <w:r>
              <w:br/>
            </w:r>
            <w:r>
              <w:rPr>
                <w:rFonts w:ascii="Times New Roman"/>
                <w:b w:val="false"/>
                <w:i w:val="false"/>
                <w:color w:val="000000"/>
                <w:sz w:val="20"/>
              </w:rPr>
              <w:t>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2013 года № 403-Ө-М</w:t>
            </w:r>
          </w:p>
        </w:tc>
      </w:tr>
    </w:tbl>
    <w:bookmarkStart w:name="z111" w:id="86"/>
    <w:p>
      <w:pPr>
        <w:spacing w:after="0"/>
        <w:ind w:left="0"/>
        <w:jc w:val="left"/>
      </w:pPr>
      <w:r>
        <w:rPr>
          <w:rFonts w:ascii="Times New Roman"/>
          <w:b/>
          <w:i w:val="false"/>
          <w:color w:val="000000"/>
        </w:rPr>
        <w:t xml:space="preserve"> Перечень персональных данных, необходимый и достаточный для выполнения осуществляемых задач</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задачи, в том числе функций, полномочий,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сбора и обработки в рамках осуществляемой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персональных данных для определенной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на документы или нормативные правовые акты, имеющие прямые указания на осуществляемые собственником и (или) оператором задачи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утраченного дохода лицам уходящим на заслуженный отдых в связи с достижением пенсионного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7"/>
          <w:p>
            <w:pPr>
              <w:spacing w:after="20"/>
              <w:ind w:left="20"/>
              <w:jc w:val="both"/>
            </w:pPr>
            <w:r>
              <w:rPr>
                <w:rFonts w:ascii="Times New Roman"/>
                <w:b w:val="false"/>
                <w:i w:val="false"/>
                <w:color w:val="000000"/>
                <w:sz w:val="20"/>
              </w:rPr>
              <w:t>
1. Фамилия;</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Индивидуальный идентификационный номер (далее -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 (далее – ИС);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Справка о доходах: о среднемесячном доходе за период с 1 января 1998 года за любые 3 года подряд,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справка о суммах дохода, выплаченных физическому лицу и осуществленных с дохода обязательных пенсионных взносов а для индивидуальных предпринимателей, лиц, занимающихся частной практикой, а также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пункта 2 статьи 24 Закона Республики Казахстан "О пенсионном обеспечении в Республике Казахстан" , – документ о доходах, выданный органом государственных доходов.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ликвидации организации (предприятия) представляется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невозможности представления архивного документа о среднемесячном доходе, размер среднемесячного дохода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Лицами, работавшими в российских организациях комплекса "Байконур", представляется справка работодателя о доходах, выплаченных в валюте Российской Федерации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об официальном курсе национальной валюты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из официального интернет-ресурса Национального Банка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9.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наличия представляются следующие документы: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нуждающимся в посторонней помощи, престарелым, достигшим восьмидесятилетнего возраста, ребенком с инвалидностью в возрасте до восемнадцати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состояния);документ, подтверждающий прохождение воинской службы на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назначения пенсионных выплат по возрасту женщинам, родившим (усыновившим, удочерившим)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 К документам, подтверждающим факт воспитания детей до восьми лет (в зависимости от их наличия), относятся: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документы, удостоверяющие личность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об обучении в учебном заведении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свидетельство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военный билет;</w:t>
            </w:r>
          </w:p>
          <w:p>
            <w:pPr>
              <w:spacing w:after="20"/>
              <w:ind w:left="20"/>
              <w:jc w:val="both"/>
            </w:pPr>
            <w:r>
              <w:rPr>
                <w:rFonts w:ascii="Times New Roman"/>
                <w:b w:val="false"/>
                <w:i w:val="false"/>
                <w:color w:val="000000"/>
                <w:sz w:val="20"/>
              </w:rPr>
              <w:t>
</w:t>
            </w:r>
            <w:r>
              <w:rPr>
                <w:rFonts w:ascii="Times New Roman"/>
                <w:b w:val="false"/>
                <w:i w:val="false"/>
                <w:color w:val="000000"/>
                <w:sz w:val="20"/>
              </w:rPr>
              <w:t>6) решение суда об установлении факта воспитания, усыновления (удочерения)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назначения пенсионных выплат по возрасту лицу, проживавшему в зонах чрезвычайного и максимального радиационного риска,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представляется документ, подтверждающий установление опеки(попечительства).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получают из соответствующей государственной ИС через шлюз "электронного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утраченного дохода лицам уходящим на заслуженный отдых в связи с достижением пенсионного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8"/>
          <w:p>
            <w:pPr>
              <w:spacing w:after="20"/>
              <w:ind w:left="20"/>
              <w:jc w:val="both"/>
            </w:pPr>
            <w:r>
              <w:rPr>
                <w:rFonts w:ascii="Times New Roman"/>
                <w:b w:val="false"/>
                <w:i w:val="false"/>
                <w:color w:val="000000"/>
                <w:sz w:val="20"/>
              </w:rPr>
              <w:t>
1. Фамилия;</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8. Документы, подтверждающие стаж участия заявителя в пенсионной системе: подтверждающие трудовой стаж заявителя, выработанный до 1 января 1998 года: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также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с инвалидностью в возрасте до восемнадцати лет;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документы, подтверждающие время ухода неработающей матери за малолетними детьми: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решение суда, подтверждающее факт осуществления и период фактического ухода неработающего отца за малолетними детьми;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указанный период не засчитывается в стаж участия в пенсионной системе матери ребенка; решение суда, подтверждающее факт осуществления и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 ребенком с инвалидностью в возрасте до восемнадцати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решения суда не требуется при подтверждении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лицу, осуществляющему уход за лицом с инвалидностью первой группы государственными ИС;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 трудовая книжка; военный билет; справка архивного учреждения о периоде службы; справка управления (отдела) по делам обороны или с места службы;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 документ, подтверждающий факт и период проживания за границей супруги (супруга) сотрудников дипломатических служб Республики Казахстан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документы, подтверждающие трудовой стаж после 1 января 1998 года в российских организациях комплекса "Байконур"; 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 трудовая книжка;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решение суда. 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 осуществления обязательных взносов подтверждается сведениями централизованной базы данных о перечислении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неполного или несвоевременного перечисления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 справкой работодателя (правопреемника) о перечислении обязательных пенсионных взносов или архивного учреждения о перечислении обязательных пенсионных взносов (при условии соответствия периодов перечисления обязательных пенсионных взносов периодам трудовой деятельности, указанным в документах, подтверждающих трудовой стаж заявителя); решением суда, подтверждающим период перечисления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Период, за который перечислялись обязательные пенсионные взносы лиц, занимавшихся частной практикой,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w:t>
            </w:r>
            <w:r>
              <w:rPr>
                <w:rFonts w:ascii="Times New Roman"/>
                <w:b w:val="false"/>
                <w:i w:val="false"/>
                <w:color w:val="000000"/>
                <w:sz w:val="20"/>
              </w:rPr>
              <w:t>подпунктом 5)</w:t>
            </w:r>
            <w:r>
              <w:rPr>
                <w:rFonts w:ascii="Times New Roman"/>
                <w:b w:val="false"/>
                <w:i w:val="false"/>
                <w:color w:val="000000"/>
                <w:sz w:val="20"/>
              </w:rPr>
              <w:t xml:space="preserve"> пункта 2 статьи 24 Закона Республики Казахстан "О пенсионном обеспечении в Республике Казахстан", а также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 Если за один месяц в накопительные пенсионные фонды и (или) единый накопительный пенсионный фонд осуществлено перечисление обязательных пенсионных взносов несколько раз, период участия в накопительной системе составляет один месяц.</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утвержденному Правительством Республики Казахстан, подтверждаются справкой работодателя.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подтверждаются сведениями из централизованной базы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услугополучатель получает из соответствующей государственной ИС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документ, подтверждающий установление опеки (попечительства).</w:t>
            </w:r>
          </w:p>
          <w:p>
            <w:pPr>
              <w:spacing w:after="20"/>
              <w:ind w:left="20"/>
              <w:jc w:val="both"/>
            </w:pPr>
            <w:r>
              <w:rPr>
                <w:rFonts w:ascii="Times New Roman"/>
                <w:b w:val="false"/>
                <w:i w:val="false"/>
                <w:color w:val="000000"/>
                <w:sz w:val="20"/>
              </w:rPr>
              <w:t>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социальных пособий по инвалидности и по случаю потери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вид госсоцпособий для лиц которым установлена инвалидность или иждивенцам в связи с утерей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9"/>
          <w:p>
            <w:pPr>
              <w:spacing w:after="20"/>
              <w:ind w:left="20"/>
              <w:jc w:val="both"/>
            </w:pPr>
            <w:r>
              <w:rPr>
                <w:rFonts w:ascii="Times New Roman"/>
                <w:b w:val="false"/>
                <w:i w:val="false"/>
                <w:color w:val="000000"/>
                <w:sz w:val="20"/>
              </w:rPr>
              <w:t>
1. Фамилия;</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Справка учебного заведения, если иждивенцы в возрасте от восемнадцати до двадцати трех лет являются обучающимися очной формы обучения (предоставляется ежегодно);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При необходимости представляется один из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решение Межведомственного экспертного совета по установлению причинной связи заболеваний, инвалидности лиц, подвергшихся радиационному воздействию;</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Центральной военно-врачебной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болезни, выданное госпиталем, или заключение военно-врачебной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свидетельство о рождении ребенка с инвалидностью до восемнадцати лет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 (опекуна). В случае установления опеки (попечительства), представляется документ, подтверждающий установление опеки (попечительства).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Свидетельство о рождении ребенка с инвалидностью до восемнадцати лет (выписка из актовой записи о рождении или справка о регистрации акта гражданского состояния, выданные отделами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Свидетельство о смерти кормильца или решение суда о признании лица безвестно отсутствующим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12.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отделов записи актов гражданского состояния (если сведения об отце в свидетельстве о рождении внесены по заявлению матери);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 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14. Военный билет погибшего (умершего) либо справка о прохождении воинской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15.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16. При назначении государственного социального пособия по случаю потери кормильца лицом, занятым уходом за детьми, братьями, сестрами или внуками умершего кормильца, не достигшими восьми лет, ежегодно услугополучателем представляется трудовая книжка с записью о прекращении трудовой деятельности, в случае ее отсутствия Государственная корпорация запрашивает из ИС сведения о том, что лицо не зарегистрировано в качестве индивидуального предпринимателя и из автоматизированной ИС об отсутствии факта перечисления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социальной поддержки лиц, занятых во вредных условиях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0"/>
          <w:p>
            <w:pPr>
              <w:spacing w:after="20"/>
              <w:ind w:left="20"/>
              <w:jc w:val="both"/>
            </w:pPr>
            <w:r>
              <w:rPr>
                <w:rFonts w:ascii="Times New Roman"/>
                <w:b w:val="false"/>
                <w:i w:val="false"/>
                <w:color w:val="000000"/>
                <w:sz w:val="20"/>
              </w:rPr>
              <w:t>
1. Фамилия;</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удостоверяющий личность (паспорт гражданина Республики Казахстан, удостоверение личности гражданина Республики Казахстан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Справка организации, подтверждающая характер работы или условия труда для назначения государственного специального пособия, по форме согласно приложению 7 к Правилам.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отсутствии архивных документов характер работы или условия труда и их соответствие </w:t>
            </w:r>
            <w:r>
              <w:rPr>
                <w:rFonts w:ascii="Times New Roman"/>
                <w:b w:val="false"/>
                <w:i w:val="false"/>
                <w:color w:val="000000"/>
                <w:sz w:val="20"/>
              </w:rPr>
              <w:t>Списку № 1</w:t>
            </w:r>
            <w:r>
              <w:rPr>
                <w:rFonts w:ascii="Times New Roman"/>
                <w:b w:val="false"/>
                <w:i w:val="false"/>
                <w:color w:val="000000"/>
                <w:sz w:val="20"/>
              </w:rPr>
              <w:t xml:space="preserve">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w:t>
            </w:r>
            <w:r>
              <w:rPr>
                <w:rFonts w:ascii="Times New Roman"/>
                <w:b w:val="false"/>
                <w:i w:val="false"/>
                <w:color w:val="000000"/>
                <w:sz w:val="20"/>
              </w:rPr>
              <w:t>Списку № 2</w:t>
            </w:r>
            <w:r>
              <w:rPr>
                <w:rFonts w:ascii="Times New Roman"/>
                <w:b w:val="false"/>
                <w:i w:val="false"/>
                <w:color w:val="000000"/>
                <w:sz w:val="20"/>
              </w:rPr>
              <w:t xml:space="preserve"> производств, работ, профессий, должностей и показателей на работах с вредными и тяжелыми условиями труда, утвержденными постановлением Правительства Республики Казахстан от 19 декабря 1999 года № 1930, устанавливаются через судебные органы; 1)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наличия представляются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с инвалидностью в возрасте до восемнадцати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выписка из актовой записи о рождении (по регистрациям, произведенным на территории Республики Казахстан после 13 августа 2007 года), по свидетельству о заключении брака (по регистрациям, произведенным на территории Республики Казахстан после 1 июня 2008 года), об установлении опеки (попечительства), получает из соответствующей государственной ИС через шлюз "электронного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91"/>
          <w:p>
            <w:pPr>
              <w:spacing w:after="20"/>
              <w:ind w:left="20"/>
              <w:jc w:val="both"/>
            </w:pPr>
            <w:r>
              <w:rPr>
                <w:rFonts w:ascii="Times New Roman"/>
                <w:b w:val="false"/>
                <w:i w:val="false"/>
                <w:color w:val="000000"/>
                <w:sz w:val="20"/>
              </w:rPr>
              <w:t>
1. Фамилия;</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 или из ИС;</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проведении освидетельствования и установлении степени утраты общей трудоспособности, изменении степени утраты общей трудоспособности, о признании трудоспособным;</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составе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смерти кормильца либо о признании лица безвестно отсутствующим или об объявлении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подтверждающие родственные отношения с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подтверждающие о том, что члены семьи являются учащимися или студентами, обучающимися на очной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Сведения, подтверждающие установление опеки (попечительства), усыновления (удочерения), патронат: наименование, номер документа, дата выдачи документа, фамилия, имя, отчество (при его наличии) опекуна (попечителя), усыновителя, патронатного воспитателя, фамилия, имя, отчество (при его наличии) и дата рождения ребенка, переданного под опеку (попечительство), усыновление, патронат,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Сведения о регистрации в качестве безработного;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15. Сведения о дате отпуска по беременности и родам, отпуска работникам, усыновившим (удочерившим) новорожденного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16. Сведения о доходах за последние двенадцать, двадцать четыре календарных месяцев перед наступлением социального риска;</w:t>
            </w:r>
          </w:p>
          <w:p>
            <w:pPr>
              <w:spacing w:after="20"/>
              <w:ind w:left="20"/>
              <w:jc w:val="both"/>
            </w:pPr>
            <w:r>
              <w:rPr>
                <w:rFonts w:ascii="Times New Roman"/>
                <w:b w:val="false"/>
                <w:i w:val="false"/>
                <w:color w:val="000000"/>
                <w:sz w:val="20"/>
              </w:rPr>
              <w:t>
</w:t>
            </w:r>
            <w:r>
              <w:rPr>
                <w:rFonts w:ascii="Times New Roman"/>
                <w:b w:val="false"/>
                <w:i w:val="false"/>
                <w:color w:val="000000"/>
                <w:sz w:val="20"/>
              </w:rPr>
              <w:t>17. Сведения налоговых органов: документ, подтверждающий государственную регистрацию в качестве индивидуального предпринимателя; акт сверки по налогам и другим обязательным платежам в бюджет, выданный налоговыми органами;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18. Сведения о рождении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19. Сведения об усыновлении (удочерении)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20. Сведения, подтверждающие статус налогоплательщика;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Сведения о наличии банковского счета: наименование, номер и дата выдачи документа, подтверждающего наличие открытия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дата открытия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22.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лицами с инвалидностью с детства первой или второй группы);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Сведения о лишении или ограничения родительских прав, приговор суда об отбытии наказания в местах лишения свободы получателя социальной выплаты на случай потери дохода в связи с уходом за ребенком по достижении им возраста одного года, за исключением случаев определения ребенка на полное государственное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24. Дата смерти ребенка (социальная выплата на случай потери дохода в связи с уходом за ребенком по достижении им возраста одного года), дата смерти иждивенцев (социальная выплата по случаю потери кормильца);</w:t>
            </w:r>
          </w:p>
          <w:p>
            <w:pPr>
              <w:spacing w:after="20"/>
              <w:ind w:left="20"/>
              <w:jc w:val="both"/>
            </w:pPr>
            <w:r>
              <w:rPr>
                <w:rFonts w:ascii="Times New Roman"/>
                <w:b w:val="false"/>
                <w:i w:val="false"/>
                <w:color w:val="000000"/>
                <w:sz w:val="20"/>
              </w:rPr>
              <w:t>
</w:t>
            </w:r>
            <w:r>
              <w:rPr>
                <w:rFonts w:ascii="Times New Roman"/>
                <w:b w:val="false"/>
                <w:i w:val="false"/>
                <w:color w:val="000000"/>
                <w:sz w:val="20"/>
              </w:rPr>
              <w:t>25. Дата определения ребенка (детей) на полное государственное обеспечение, лишения или ограничения в родительских правах получателей, признания решения об усыновлении (удочерении) недействительными или отменены, освобождения или отстранения опекунов от исполнения своих обязанностей, в случаях, установленных брачно-семейным законодательством Республики Казахстан (социальная выплата на случай потери дохода в связи с уходом за ребенком по достижении им возраста одного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26. Дата снятия получателя с учета уполномоченным органом по вопросам занятости (социальная выплата на случай потери работы);</w:t>
            </w:r>
          </w:p>
          <w:p>
            <w:pPr>
              <w:spacing w:after="20"/>
              <w:ind w:left="20"/>
              <w:jc w:val="both"/>
            </w:pPr>
            <w:r>
              <w:rPr>
                <w:rFonts w:ascii="Times New Roman"/>
                <w:b w:val="false"/>
                <w:i w:val="false"/>
                <w:color w:val="000000"/>
                <w:sz w:val="20"/>
              </w:rPr>
              <w:t>
27. Дата смерти получателей (по всем видам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за № 20838)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рождаемости и содействие воспитанию детей в семье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92"/>
          <w:p>
            <w:pPr>
              <w:spacing w:after="20"/>
              <w:ind w:left="20"/>
              <w:jc w:val="both"/>
            </w:pPr>
            <w:r>
              <w:rPr>
                <w:rFonts w:ascii="Times New Roman"/>
                <w:b w:val="false"/>
                <w:i w:val="false"/>
                <w:color w:val="000000"/>
                <w:sz w:val="20"/>
              </w:rPr>
              <w:t>
1. Фамилия;</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удостоверяющие личность (наименование документа, номер, дата выдачи, срок действия документа, орган, выдавший документ, серия,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ребенке (детях), на которого назначается пособие: ИИН ребенка, фамилия, имя, отчество (при его наличии), дата рождения ребенка, очередность рождения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составе семьи заявителя: ИИН, фамилия, имя, отчество (при его наличии) членов семьи, родственное отношение к заявителю, дата и год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p>
            <w:pPr>
              <w:spacing w:after="20"/>
              <w:ind w:left="20"/>
              <w:jc w:val="both"/>
            </w:pPr>
            <w:r>
              <w:rPr>
                <w:rFonts w:ascii="Times New Roman"/>
                <w:b w:val="false"/>
                <w:i w:val="false"/>
                <w:color w:val="000000"/>
                <w:sz w:val="20"/>
              </w:rPr>
              <w:t>
13. Сведения о месте жительства: адрес постоянного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Приказ </w:t>
            </w:r>
            <w:r>
              <w:rPr>
                <w:rFonts w:ascii="Times New Roman"/>
                <w:b w:val="false"/>
                <w:i w:val="false"/>
                <w:color w:val="000000"/>
                <w:sz w:val="20"/>
              </w:rPr>
              <w:t>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назначения специального государственного пособия гражданам, имеющим право на получение данного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93"/>
          <w:p>
            <w:pPr>
              <w:spacing w:after="20"/>
              <w:ind w:left="20"/>
              <w:jc w:val="both"/>
            </w:pPr>
            <w:r>
              <w:rPr>
                <w:rFonts w:ascii="Times New Roman"/>
                <w:b w:val="false"/>
                <w:i w:val="false"/>
                <w:color w:val="000000"/>
                <w:sz w:val="20"/>
              </w:rPr>
              <w:t>
1. Фамилия;</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документе, удостоверяющем личность (удостоверение личности, свидетельство о рождении, удостоверение лица без гражданства, вид на жительство иностранца, постоянно проживающего в Республике Казахстан), либо электронный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обращения за назначением пособия лицам, имеющим статус кандаса, предоставляется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подтверждающие право на получение пособия: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ветеранов Великой Отечественной войны - сведения, содержащиеся в удостоверении ветерана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героев Советского Союза, героев Социалистического Труда, кавалеров орденов Славы трех степеней, Трудовой Славы трех степеней - сведения, содержащиеся в удостоверении к награде и (или) удостоверении ветерана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лиц, удостоенных почетного звания "Қазақстанның ғарышкер-ұшқышы" - сведения, содержащиеся в документе, подтверждающий присвоение почетного звания "Қазақстанның ғарышкер-ұшқышы";</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лиц, удостоенных звания "Халық қаһарманы" – сведения, содержащиеся в документе, подтверждающем присвоение звания "Халық қаһарманы"; 5) для лиц, удостоенных звания "Қазақстанның Еңбек Epi" – сведения, содержащиеся в документе, подтверждающем присвоение звания "Қазақстанның Еңбек Epi";</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лиц, приравненных по льготам к участникам Великой Отечественной войны: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выданном соответствующими органами бывшего Союза ССР по формам, действовавшим на 1 января 1992 года; лиц вольнонаемного состава Советской Aрмии,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выданном соответствующими органами бывшего Союза ССР по формам, действовавшим на 1 января 1992 года;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сведения, содержащиеся в удостоверении, выданном соответствующими органами бывшего Союза ССР по формам, действовавшим на 1 января 1992 года;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сведения, содержащиеся в удостоверении, выданном соответствующими органами бывшего Союза ССР по формам, действовавшим на 1 января 1992 года;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сведения, содержащиеся в удостоверении, выданном соответствующими органами бывшего Союза ССР по формам, действовавшим на 1 января 1992 года;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сведения, содержащиеся в удостоверении к медали "За оборону Ленинграда" или к знаку "Жителю блокадного Ленинграда" или удостоверении, выданном соответствующими органами бывшего Союза ССР по формам, действовавшим на 1 января 1992 года;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сведения, содержащиеся в удостоверении бывшего несовершеннолетнего узника, либо в архивной справке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удостоверении, выданном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принимавших участие в ликвидации последствий катастрофы на Чернобыльской AЭС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сведения, содержащиеся в удостоверении участника ликвидации последствий катастрофы на Чернобыльской AЭС или документе, подтверждающем участие в ликвидации последствий катастрофы на Чернобыльской AЭС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справке местного органа военного управления,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для лиц, приравненных по льготам к лицам с инвалидностью Великой Отечественной войны: военнослужащих, признанных лицами с инвалидностью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Aфганистане или других государствах, в которых велись боевые действия - сведения, содержащиеся в удостоверении лица с инвалидностью из числа военнослужащих (лица с инвалидностью Советской Aрмии о праве на льготы), справке о ранении, контузии, увечье, инвалидности, справке из местного органа военного управления, подтверждающей факт участия в боевых действиях или удостоверении, выданное соответствующими органами бывшего Союза ССР по формам, действовавшим на 1 января 1992 года; лиц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соответствующей справки из органов внутренних дел, Комитета национальной безопасности;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справке местного органа военного управления, подтверждающей факт участия в боевых действиях; рабочих и служащих соответствующих категорий, обслуживающих действующие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документе, подтверждающем соответствующую категорию и возникновение инвалидности вследствие обслуживания действующих воинских контингентов других стран; лиц, которым инвалидность установлена вследствие катастрофы на Чернобыльской AЭС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сведения, содержащиеся в удостоверении, выданном соответствующими органами бывшего Союза ССР по формам, действовавшим на 1 января 1992 года, справке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AЭС или других радиационных катастроф и аварий на объектах гражданского или военного назначения, испытания ядерного оружия или заключение Регионального экспертного совета по установлению причинной связи заболевания с радиационным воздействием;</w:t>
            </w:r>
          </w:p>
          <w:p>
            <w:pPr>
              <w:spacing w:after="20"/>
              <w:ind w:left="20"/>
              <w:jc w:val="both"/>
            </w:pPr>
            <w:r>
              <w:rPr>
                <w:rFonts w:ascii="Times New Roman"/>
                <w:b w:val="false"/>
                <w:i w:val="false"/>
                <w:color w:val="000000"/>
                <w:sz w:val="20"/>
              </w:rPr>
              <w:t>
</w:t>
            </w:r>
            <w:r>
              <w:rPr>
                <w:rFonts w:ascii="Times New Roman"/>
                <w:b w:val="false"/>
                <w:i w:val="false"/>
                <w:color w:val="000000"/>
                <w:sz w:val="20"/>
              </w:rPr>
              <w:t>8) для ветеранов боевых действий на территории других государств, а именно: военнослужащих Советской Aрмии,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призвавшихся на учебные сборы и направлявшихся в Aфганистан в период ведения боевых действий; военнослужащих автомобильных батальонов, направлявшихся в Aфганистан для доставки грузов в эту страну в период ведения боевых действий; военнослужащих летного состава, совершавших вылеты на боевые задания в Aфганистан с территории бывшего Союза ССР; рабочих и служащих, обслуживающих советский воинский контингент в Aфганистане, получивших ранения, контузии или увечья, либо награжденных орденами и медалями бывшего Союза ССР за участие в обеспечении боевых действий - сведения, содержащиеся в удостоверении, выданном соответствующими органами бывшего Союза ССР по формам, действовавшим на 1 января 1992 года, справке из местного органа военного управления,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документе, подтверждающим работу по обслуживанию советского воинского контингента в Aфганистане и медицинских документах, подтверждающих ранение, контузию, увечье, удостоверения к орденам и медалям бывшего Союза ССР за участие в обеспечении боевых действий; для военнослужащих Республики Казахстан, выполнявших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сведения, содержащиеся в справке из местного органа военного управления, подтверждающие участие в охране границы Содружества Независимых Государств на таджикско-афганском участке;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военнослужащих Республики Казахстан, принимавших участие в качестве миротворцев в международной миротворческой операции в Ираке – сведения, содержащиеся в справке из местного органа военного управления, подтверждающие участие в миротворческой операции в Ираке;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военнослужащих, а также лиц начальствующего и рядового состава органов внутренних дел и государственной безопасности бывшего Союза ССР, принимавших участие в урегулировании межэтнического конфликта в Нагорном Карабахе – сведения, содержащиеся в справке из местного органа военного управления, подтверждающая участие в урегулировании межэтнического конфликта в Нагорном Карабахе;</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родителей и не вступивших в повторный брак вдов воинов, погибших (умерших, пропавших без вести) в Великой Отечественной войне - сведения, содержащиеся в свидетельстве или извещении о смерти или справке из местного органа военного управления о гибели или факте пропажи без вести, документах, подтверждающих родственные связи с военнослужащим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не вступивших в повторный брак жен (мужей) умерших лиц с инвалидностью в период войны и приравненных к ним лиц с инвалидностью,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 сведения, содержащиеся в свидетельстве о браке, свидетельстве о смерти супруга (супруги), документе, подтверждающем инвалидность супруга (супруги);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11) для семей военнослужащих, погибших (пропавших без вести) или умерших вследствие ранения, контузии, увечья, заболевания, полученных в период боевых действий в Aфганистане или в других государствах, в которых велись боевые действия - сведения, содержащиеся в извещении или свидетельстве о смерти погибшего (умершего), справке из местного органа военного управления о факте гибели или пропажи без вести военнослужащего, документе, подтверждающем родственные связи с погибшим (свидетельство о браке, свидетельство о рождении детей); семей военнослужащих, погибших (умерших) при прохождении воинской службы в мирное время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при прохождении воинской службы в мирное время, документе, подтверждающем родственные связи с погибшим (свидетельство о браке, свидетельство о рождении детей); семей сотрудников органов внутренних дел, погибших при исполнении служебных обязанностей - сведения, содержащиеся в извещении или свидетельстве о смерти погибшего, справке из органов внутренних дел или документе, подтверждающем факт гибели при исполнении служебных обязанностей, документе, подтверждающем родственные связи с погибшим (свидетельство о браке, свидетельство о рождении детей); семей погибших при ликвидации последствий катастрофы на Чернобыльской AЭС и других радиационных катастроф и аварий на объектах гражданского или военного назначения - сведения, содержащиеся в свидетельстве о смерти погибшего, документе, подтверждающем, что смерть наступила при ликвидации последствий катастрофы на Чернобыльской AЭС и других радиационных катастроф и аварий на объектах гражданского или военного назначения, документе, подтверждающем родственные связи с погибшим (свидетельство о браке, свидетельство о рождении детей); семей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AЭС и других радиационных катастроф и аварий на объектах гражданского или военного назначения и ядерных испытаний - сведения, содержащиеся в свидетельстве о смерти умершего вследствие лучевой болезни или умершего лица с инвалидностью, а также гражданина, смерть которого в установленном порядке связана с воздействием катастрофы на Чернобыльской AЭС и других радиационных катастроф и аварий на объектах гражданского или военного назначения и ядерных испытаний, документе, подтверждающем, что смерть наступила вследствие радиационного воздействия, документе, подтверждающем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для лиц, награжденных орденами и медалями бывшего Союза ССР согласно приложению 6 Правил назначения и выплаты специального государственного пособия,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за № 11745) за самоотверженный труд и безупречную воинскую службу в тылу в годы Великой Отечественной войны - сведения, содержащиеся в удостоверении, выданном соответствующими органами бывшего Союза ССР по формам, действовавшим на 1 января 1992 года или удостоверении к награде, или архивной справке, или трудовой книжке с записью о факте награждения;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сведения, содержащиеся в трудовой книжке или иных документах, содержащих сведения о работе с 22 июня 1941 года по 9 мая 1945 года, военном билете или справке, содержащей сведения о периоде военной службы с 22 июня 1941 года по 9 мая 1945 года. К документам, содержащим сведения о работе с 22 июня 1941 года по 9 мая 1945 года, также относятся: документы, содержащие сведения о периодах работы, выданные с места работы, а также архивными учреждениями;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приказов, лицевых счетов и ведомостей на выдачу заработной платы; членские билеты или учетные карточки членов коммунистической партии или профсоюзов;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 решения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решения специальных комиссий; удостоверение о праве на льготы, выданное до 1998 года; справки, подтверждающие факт учебы в фабрично-заводских училищах.</w:t>
            </w:r>
          </w:p>
          <w:p>
            <w:pPr>
              <w:spacing w:after="20"/>
              <w:ind w:left="20"/>
              <w:jc w:val="both"/>
            </w:pPr>
            <w:r>
              <w:rPr>
                <w:rFonts w:ascii="Times New Roman"/>
                <w:b w:val="false"/>
                <w:i w:val="false"/>
                <w:color w:val="000000"/>
                <w:sz w:val="20"/>
              </w:rPr>
              <w:t>
</w:t>
            </w:r>
            <w:r>
              <w:rPr>
                <w:rFonts w:ascii="Times New Roman"/>
                <w:b w:val="false"/>
                <w:i w:val="false"/>
                <w:color w:val="000000"/>
                <w:sz w:val="20"/>
              </w:rPr>
              <w:t>14) для лиц из числа участников ликвидации последствий катастрофы на Чернобыльской AЭС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AЭС или документ, подтверждающий факт участия в ликвидации аварии на Чернобыльской AЭС,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15) для лиц с инвалидностью первой, второй и третьей групп, в том числе детей с инвалидностью с 7 до 18 лет, проживающих в городе Байконыр – сведения, содержащиеся в справке об инвалидности, документе, подтверждающем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16) для детей с инвалидностью до 7 лет, проживающих в городе Байконыр - сведения, содержащиеся в справке об инвалидности, документе, подтверждающем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17) для жертв политических репрессий, лиц, пострадавших от политических репрессий, имеющих инвалидность или являющихся пенсионерами – сведения, содержащиеся в справке об инвалидности, пенсионном удостоверении, удостоверении реабилитированного гражданина или справке о реабилитации из органов прокуратуры, или органов внутренних дел, или национальной безопасности, или решении суда о реабилитации;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18) для лиц, которым назначены пенсии за особые заслуги перед Республикой Казахстан – сведения, содержащиеся в удостоверении персонального пенсионера или выписке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19) для лиц, осуществляющих уход – сведения о наличии инвалидности первой группы у лица, за которым осуществляется уход; о дееспособности, об установлении возраста не моложе восемнадцати лет, об отсутствии факта состояния на учете в центре психического здоровья, о регистрации по постоянному месту жительства лица, определенного как осуществляющий уход (для подтверждения факта проживания в пределах одного города и (или) района, лица, определенного как осуществляющий уход, и лица за которым осуществляется уход) проверяются по документу, удостоверяющему личность лица, в ИС; об отсутствии факта предоставления социальной услуги индивидуального помощника; об отсутствии факта проживания лица, определенного как осуществляющий уход, в государственных медико-социальных учреждениях (организациях).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за № 11745)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вкладчику (получателю) информации о состоянии его пенсионных накоплений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4"/>
          <w:p>
            <w:pPr>
              <w:spacing w:after="20"/>
              <w:ind w:left="20"/>
              <w:jc w:val="both"/>
            </w:pPr>
            <w:r>
              <w:rPr>
                <w:rFonts w:ascii="Times New Roman"/>
                <w:b w:val="false"/>
                <w:i w:val="false"/>
                <w:color w:val="000000"/>
                <w:sz w:val="20"/>
              </w:rPr>
              <w:t>
1. Фамилия;</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Услугополучатель в целях получения государственной услуги при обращении на портал предоставляет запрос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 (или) степени утраты трудоспособности и (или) определение необходимых мер социальной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Освидетельствование (переосвидетельствование) лиц, для установления инвалидности и (или) степени утраты трудоспособности и (или) определение необходимых мер социальной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5"/>
          <w:p>
            <w:pPr>
              <w:spacing w:after="20"/>
              <w:ind w:left="20"/>
              <w:jc w:val="both"/>
            </w:pPr>
            <w:r>
              <w:rPr>
                <w:rFonts w:ascii="Times New Roman"/>
                <w:b w:val="false"/>
                <w:i w:val="false"/>
                <w:color w:val="000000"/>
                <w:sz w:val="20"/>
              </w:rPr>
              <w:t>
1. Фамилия;</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5. Дата рождения, возраст;</w:t>
            </w:r>
          </w:p>
          <w:p>
            <w:pPr>
              <w:spacing w:after="20"/>
              <w:ind w:left="20"/>
              <w:jc w:val="both"/>
            </w:pPr>
            <w:r>
              <w:rPr>
                <w:rFonts w:ascii="Times New Roman"/>
                <w:b w:val="false"/>
                <w:i w:val="false"/>
                <w:color w:val="000000"/>
                <w:sz w:val="20"/>
              </w:rPr>
              <w:t>
</w:t>
            </w:r>
            <w:r>
              <w:rPr>
                <w:rFonts w:ascii="Times New Roman"/>
                <w:b w:val="false"/>
                <w:i w:val="false"/>
                <w:color w:val="000000"/>
                <w:sz w:val="20"/>
              </w:rPr>
              <w:t>6.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документе, удостоверяющем личность либо электронного документа из сервиса цифровых документов (для идентификации) освидетельствуемого лица, на основании сведений, получаемых из государственных ИС через шлюз "электронного правительства" в форме электронных документов, удостоверенных электронной цифровой подписью: наименование документа, номер, серия, дата выдачи, срок действия документа, орган, выдавший документ, национальность, подпись; при наличии: портретное изображение (оцифрованная фотография) и транскрипция фамилии и имени; сведения о перемене имени, отчества (при его наличии), фамилии освидетельствуемого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регистрации: адрес места жительства, наименование области, района (города), улицы, номер дома, квартиры (адресная справка либо справка сельских акимов); справка (в произвольной форме), подтверждающая факт содержания лица в исправительном учреждении или следственном изоляторе;</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заявителе: группа (категория), причина и срок инвалидности, степень и срок утраты общей трудоспособности, степень, причина и срок утраты профессиональной трудоспособности, социально-экономический статус, образование, основная профессия, место работы,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Медицинские данные, в том числе биометрические, характеризующие состояние здоровья: данные функциональных и лабораторных исследований, а также данные, указанные в заключении на медико-социальную экспертизу по форме № 031/у (далее – форма № 031/у),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 ҚР ДСМ-175/2020), медицинской части индивидуальной программы реабилитации пациента/лица с инвалидностью по форме № 033/у,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 в случае ее разработки медицинской организацией; в заключении врачебно-консультативной комиссии, медицинской карте амбулаторного больного, в выписках из истории болезни,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подтверждающие факт участия (неучастия) в системе обязательного социального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подтверждающие трудовую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Сведения, подтверждающие временную нетрудоспособность (по форме, установленной уполномоченным органом в области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Сведения, подтверждающий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несчастный случай связанный с трудовой деятельностью (далее – акт о несчастном случае),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за № 12655), представляемый лицом, получившим производственную травму и/или профессиональное заболевание; при отсутствии акта о несчастном случае и прекращении деятельности работодателя-индивидуального предпринимателя или ликвидации юридического лица прилагается решение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15. Сведения, подтверждающие причинно-следственную связь заболеваний, увечий (ранений, травм, контузий) (по форме, установленной уполномоченным органом в соответствующей сфере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16. Сведения о характере и условиях труда на производстве;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17. Aкт обследования жилищно-бытовых условий лица с инвалидностью (адрес местожительства, номер дома, квартиры, социальное положение лица с инвалидностью, состав семьи, жилищные условия, благоустроенность квартиры, категория лица с инвалидностью);</w:t>
            </w:r>
          </w:p>
          <w:p>
            <w:pPr>
              <w:spacing w:after="20"/>
              <w:ind w:left="20"/>
              <w:jc w:val="both"/>
            </w:pPr>
            <w:r>
              <w:rPr>
                <w:rFonts w:ascii="Times New Roman"/>
                <w:b w:val="false"/>
                <w:i w:val="false"/>
                <w:color w:val="000000"/>
                <w:sz w:val="20"/>
              </w:rPr>
              <w:t>
18. Сведения, подтверждающие установление опеки (попечительства): наименование, номер документа, дата выдачи документа, фамилия, имя, отчество (при его наличии) опекуна (попечителя), фамилия, имя, отчество (при его наличии) и дата рождения лица, переданного под опеку (попечительство).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детей с инвалидностью и их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6"/>
          <w:p>
            <w:pPr>
              <w:spacing w:after="20"/>
              <w:ind w:left="20"/>
              <w:jc w:val="both"/>
            </w:pPr>
            <w:r>
              <w:rPr>
                <w:rFonts w:ascii="Times New Roman"/>
                <w:b w:val="false"/>
                <w:i w:val="false"/>
                <w:color w:val="000000"/>
                <w:sz w:val="20"/>
              </w:rPr>
              <w:t>
1. Фамилия;</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о ребенке, на которого назначается пособие воспитывающего ребенка с инвалидностью: ИИН, фамилия, имя, отчество (при его наличии),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13.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материальной поддержки лиц осуществивших погребение умерших пенсионеров и получателей государственных социальных пособий и государственных специальных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97"/>
          <w:p>
            <w:pPr>
              <w:spacing w:after="20"/>
              <w:ind w:left="20"/>
              <w:jc w:val="both"/>
            </w:pPr>
            <w:r>
              <w:rPr>
                <w:rFonts w:ascii="Times New Roman"/>
                <w:b w:val="false"/>
                <w:i w:val="false"/>
                <w:color w:val="000000"/>
                <w:sz w:val="20"/>
              </w:rPr>
              <w:t>
1. Документ, удостоверяющий личность лица, осуществившего погребение, либо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осуществляющих предпринимательскую деятельность без образования юридического лица), осуществившего погребение;</w:t>
            </w:r>
          </w:p>
          <w:bookmarkEnd w:id="97"/>
          <w:p>
            <w:pPr>
              <w:spacing w:after="20"/>
              <w:ind w:left="20"/>
              <w:jc w:val="both"/>
            </w:pPr>
            <w:r>
              <w:rPr>
                <w:rFonts w:ascii="Times New Roman"/>
                <w:b w:val="false"/>
                <w:i w:val="false"/>
                <w:color w:val="000000"/>
                <w:sz w:val="20"/>
              </w:rPr>
              <w:t>
2. Сведения о смерти получателя или из ИС, или документ, подтверждающий факт смерти, выданный уполномоченным органом других государств и заверенный апостилем.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в сфере занятости населения, миграции, управления персоналом, проведения медико-социальной экспертизы, привлечения иностранной рабочей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98"/>
          <w:p>
            <w:pPr>
              <w:spacing w:after="20"/>
              <w:ind w:left="20"/>
              <w:jc w:val="both"/>
            </w:pPr>
            <w:r>
              <w:rPr>
                <w:rFonts w:ascii="Times New Roman"/>
                <w:b w:val="false"/>
                <w:i w:val="false"/>
                <w:color w:val="000000"/>
                <w:sz w:val="20"/>
              </w:rPr>
              <w:t>
Cбор данных осуществляется для получение заявителями государтсвенных услуг в сфере занятости населения;</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учет количества прибывших этнических казахов, получение статуса кандас, гражданство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учет иностранной рабочей силы в целях недопущения превышения установленной квоты и наличия налоговых отчислении.</w:t>
            </w:r>
          </w:p>
          <w:p>
            <w:pPr>
              <w:spacing w:after="20"/>
              <w:ind w:left="20"/>
              <w:jc w:val="both"/>
            </w:pPr>
            <w:r>
              <w:rPr>
                <w:rFonts w:ascii="Times New Roman"/>
                <w:b w:val="false"/>
                <w:i w:val="false"/>
                <w:color w:val="000000"/>
                <w:sz w:val="20"/>
              </w:rPr>
              <w:t>
Управление персоналом регулирует отношения, связанные с поступлением на государственную службу Республики Казахстан, ее прохождения и прекращения, а также вопросы социальной защиты государственных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9"/>
          <w:p>
            <w:pPr>
              <w:spacing w:after="20"/>
              <w:ind w:left="20"/>
              <w:jc w:val="both"/>
            </w:pPr>
            <w:r>
              <w:rPr>
                <w:rFonts w:ascii="Times New Roman"/>
                <w:b w:val="false"/>
                <w:i w:val="false"/>
                <w:color w:val="000000"/>
                <w:sz w:val="20"/>
              </w:rPr>
              <w:t>
1. Фамилия;</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Транскрипция фамилии и имени;</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 национальность,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7.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рождении: дата рождения, место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национальности;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семейном положении;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о гражданстве: гражданство (прежнее гражданство), дата приобретения гражданства Республики Казахстан, дата утраты гражданства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 юридическом адресе, дате регистрации (снятие с регистрации)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Сведения о социальном, социально-экономическом статусе гражданина;</w:t>
            </w:r>
          </w:p>
          <w:p>
            <w:pPr>
              <w:spacing w:after="20"/>
              <w:ind w:left="20"/>
              <w:jc w:val="both"/>
            </w:pPr>
            <w:r>
              <w:rPr>
                <w:rFonts w:ascii="Times New Roman"/>
                <w:b w:val="false"/>
                <w:i w:val="false"/>
                <w:color w:val="000000"/>
                <w:sz w:val="20"/>
              </w:rPr>
              <w:t>
</w:t>
            </w:r>
            <w:r>
              <w:rPr>
                <w:rFonts w:ascii="Times New Roman"/>
                <w:b w:val="false"/>
                <w:i w:val="false"/>
                <w:color w:val="000000"/>
                <w:sz w:val="20"/>
              </w:rPr>
              <w:t>14. Сведения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15. Наименование, номер и дата выдачи документа, подтверждающего место регистрации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16. 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17. Возраст;</w:t>
            </w:r>
          </w:p>
          <w:p>
            <w:pPr>
              <w:spacing w:after="20"/>
              <w:ind w:left="20"/>
              <w:jc w:val="both"/>
            </w:pPr>
            <w:r>
              <w:rPr>
                <w:rFonts w:ascii="Times New Roman"/>
                <w:b w:val="false"/>
                <w:i w:val="false"/>
                <w:color w:val="000000"/>
                <w:sz w:val="20"/>
              </w:rPr>
              <w:t>
</w:t>
            </w:r>
            <w:r>
              <w:rPr>
                <w:rFonts w:ascii="Times New Roman"/>
                <w:b w:val="false"/>
                <w:i w:val="false"/>
                <w:color w:val="000000"/>
                <w:sz w:val="20"/>
              </w:rPr>
              <w:t>18. Контактная информация: контактный телефон, электронный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19. Срок действия разрешения на привлечение иностранной рабочей силы/разрешения на трудоустройство;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20. Территория, на которой действует разрешение;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21. Сведения о супруге: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22. Сведения о детях: фамилия, имя, отчество (при его наличии), дата рождения, адрес проживания, место учебы или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Сведения о родителях: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24. Сведения о родных братьях и сестрах: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25. Сведения о родителях, братьях и сестрах супруга: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26. Декларация о доходах;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27. Декларация о доходах супруга;</w:t>
            </w:r>
          </w:p>
          <w:p>
            <w:pPr>
              <w:spacing w:after="20"/>
              <w:ind w:left="20"/>
              <w:jc w:val="both"/>
            </w:pPr>
            <w:r>
              <w:rPr>
                <w:rFonts w:ascii="Times New Roman"/>
                <w:b w:val="false"/>
                <w:i w:val="false"/>
                <w:color w:val="000000"/>
                <w:sz w:val="20"/>
              </w:rPr>
              <w:t>
</w:t>
            </w:r>
            <w:r>
              <w:rPr>
                <w:rFonts w:ascii="Times New Roman"/>
                <w:b w:val="false"/>
                <w:i w:val="false"/>
                <w:color w:val="000000"/>
                <w:sz w:val="20"/>
              </w:rPr>
              <w:t>28. Сведения о стране выезда;</w:t>
            </w:r>
          </w:p>
          <w:p>
            <w:pPr>
              <w:spacing w:after="20"/>
              <w:ind w:left="20"/>
              <w:jc w:val="both"/>
            </w:pPr>
            <w:r>
              <w:rPr>
                <w:rFonts w:ascii="Times New Roman"/>
                <w:b w:val="false"/>
                <w:i w:val="false"/>
                <w:color w:val="000000"/>
                <w:sz w:val="20"/>
              </w:rPr>
              <w:t>
</w:t>
            </w:r>
            <w:r>
              <w:rPr>
                <w:rFonts w:ascii="Times New Roman"/>
                <w:b w:val="false"/>
                <w:i w:val="false"/>
                <w:color w:val="000000"/>
                <w:sz w:val="20"/>
              </w:rPr>
              <w:t>29. Сведения о стране постоянного проживания;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30. Сведения о наименовании специальности, квалификации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31. Сведения о работодателе: наименование, форма собственности, адрес, регистрационный номер, дата регистрации, дата создания юридического лица, свидетельство о регистрации в органах юстиции Республики Казахстан (номер, когда и кем выдано), вид осуществляемой деятельности, адрес, телефон, факс, данные о регистрации в стране резидентства (номер, дата государственной регистрации и наименование органа регистрации), номер налоговой регистрации в стране резидентства или его аналог, реквизиты контракта на выполнение работ/оказание услуг, наименование сторон заключивших контракт, предмет заключенного контракта, срок действия контракта; реквизиты договора, контракта работодателя на выполнение работ, оказание услуг на территории других административно-территориальных единиц, наименование сторон заключивших контракт, предмет заключенного контракта, срок действия контракта; нотариально заверенная выписка (копия) из контракта на недропользование; нотариально заверенная выписка (копия) из договора о совместной деятельности; нотариально заверенная выписка (копия) из договора на оказание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32. Сведения о дате прибытия и выбытия из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33. Сведения документа об образовании: наименование документа, наименование учебного заведения, в котором проходил обучение, факультет, номер, дата выдачи документа, квалификация по образованию, орган, выдавший документ, сведения об образовании, специальность по образованию, специализация, дата выпуска, средний балл по диплому, сведения о сертификации выпускника, программа обучения, местонахождение учебного заведения, период учебы, знание языков;</w:t>
            </w:r>
          </w:p>
          <w:p>
            <w:pPr>
              <w:spacing w:after="20"/>
              <w:ind w:left="20"/>
              <w:jc w:val="both"/>
            </w:pPr>
            <w:r>
              <w:rPr>
                <w:rFonts w:ascii="Times New Roman"/>
                <w:b w:val="false"/>
                <w:i w:val="false"/>
                <w:color w:val="000000"/>
                <w:sz w:val="20"/>
              </w:rPr>
              <w:t>
</w:t>
            </w:r>
            <w:r>
              <w:rPr>
                <w:rFonts w:ascii="Times New Roman"/>
                <w:b w:val="false"/>
                <w:i w:val="false"/>
                <w:color w:val="000000"/>
                <w:sz w:val="20"/>
              </w:rPr>
              <w:t>34. Сведения документа о трудовой деятельности: наименование документа, номер, дата выдачи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35. Сведения о регистрации установления отцовства;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36. Сведения о регистрации установления материнства;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37. Сведения о регистрации усыновления;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38. Сведения о регистрации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39. Сведения о размере социальных выплат, в том числе пенсий и пособий;</w:t>
            </w:r>
          </w:p>
          <w:p>
            <w:pPr>
              <w:spacing w:after="20"/>
              <w:ind w:left="20"/>
              <w:jc w:val="both"/>
            </w:pPr>
            <w:r>
              <w:rPr>
                <w:rFonts w:ascii="Times New Roman"/>
                <w:b w:val="false"/>
                <w:i w:val="false"/>
                <w:color w:val="000000"/>
                <w:sz w:val="20"/>
              </w:rPr>
              <w:t>
</w:t>
            </w:r>
            <w:r>
              <w:rPr>
                <w:rFonts w:ascii="Times New Roman"/>
                <w:b w:val="false"/>
                <w:i w:val="false"/>
                <w:color w:val="000000"/>
                <w:sz w:val="20"/>
              </w:rPr>
              <w:t>40. Сведения о платежах, поступившие в государственный фонд социального страхования от плательщиков;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41. Сведения об участии (неучастии) заявителя в системе обязательного социального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Сведения о несчастном случае;</w:t>
            </w:r>
          </w:p>
          <w:p>
            <w:pPr>
              <w:spacing w:after="20"/>
              <w:ind w:left="20"/>
              <w:jc w:val="both"/>
            </w:pPr>
            <w:r>
              <w:rPr>
                <w:rFonts w:ascii="Times New Roman"/>
                <w:b w:val="false"/>
                <w:i w:val="false"/>
                <w:color w:val="000000"/>
                <w:sz w:val="20"/>
              </w:rPr>
              <w:t>
</w:t>
            </w:r>
            <w:r>
              <w:rPr>
                <w:rFonts w:ascii="Times New Roman"/>
                <w:b w:val="false"/>
                <w:i w:val="false"/>
                <w:color w:val="000000"/>
                <w:sz w:val="20"/>
              </w:rPr>
              <w:t>43. Сведения о причинно-следственной связи заболеваний, увечий (ранений, травм, контузий)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44. Сведения о поступлении и движении средств вкладчика;</w:t>
            </w:r>
          </w:p>
          <w:p>
            <w:pPr>
              <w:spacing w:after="20"/>
              <w:ind w:left="20"/>
              <w:jc w:val="both"/>
            </w:pPr>
            <w:r>
              <w:rPr>
                <w:rFonts w:ascii="Times New Roman"/>
                <w:b w:val="false"/>
                <w:i w:val="false"/>
                <w:color w:val="000000"/>
                <w:sz w:val="20"/>
              </w:rPr>
              <w:t>
</w:t>
            </w:r>
            <w:r>
              <w:rPr>
                <w:rFonts w:ascii="Times New Roman"/>
                <w:b w:val="false"/>
                <w:i w:val="false"/>
                <w:color w:val="000000"/>
                <w:sz w:val="20"/>
              </w:rPr>
              <w:t>45. Сведения, подтверждающие выезд на постоянное место жительство (выбытие из гражданства);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46.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47. Стаж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48. Стаж работы по профессии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49. Сведения о месте работы: наименование предыдущего места работы, даты приема и увольнения, месторасположение;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50.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51. Должность на предприятии;</w:t>
            </w:r>
          </w:p>
          <w:p>
            <w:pPr>
              <w:spacing w:after="20"/>
              <w:ind w:left="20"/>
              <w:jc w:val="both"/>
            </w:pPr>
            <w:r>
              <w:rPr>
                <w:rFonts w:ascii="Times New Roman"/>
                <w:b w:val="false"/>
                <w:i w:val="false"/>
                <w:color w:val="000000"/>
                <w:sz w:val="20"/>
              </w:rPr>
              <w:t>
</w:t>
            </w:r>
            <w:r>
              <w:rPr>
                <w:rFonts w:ascii="Times New Roman"/>
                <w:b w:val="false"/>
                <w:i w:val="false"/>
                <w:color w:val="000000"/>
                <w:sz w:val="20"/>
              </w:rPr>
              <w:t>52. Должность, на которую привлекается в Республику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53. Категория (квалификационная) иностранного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54. Номер разрешения на трудовую деятельность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55. Орган выдачи разрешения на трудовую деятельность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56. Период действия разрешения на трудовую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57. Размер оплаты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58. Трудовая деятельность, наименование и местонахождение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59. Период работы по профессии;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60. Профессия;</w:t>
            </w:r>
          </w:p>
          <w:p>
            <w:pPr>
              <w:spacing w:after="20"/>
              <w:ind w:left="20"/>
              <w:jc w:val="both"/>
            </w:pPr>
            <w:r>
              <w:rPr>
                <w:rFonts w:ascii="Times New Roman"/>
                <w:b w:val="false"/>
                <w:i w:val="false"/>
                <w:color w:val="000000"/>
                <w:sz w:val="20"/>
              </w:rPr>
              <w:t>
</w:t>
            </w:r>
            <w:r>
              <w:rPr>
                <w:rFonts w:ascii="Times New Roman"/>
                <w:b w:val="false"/>
                <w:i w:val="false"/>
                <w:color w:val="000000"/>
                <w:sz w:val="20"/>
              </w:rPr>
              <w:t>61.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62. Сведения медико-социальной экспертизы об освидетельствовании и установлении степени утраты трудоспособности: сведения о проведении освидетельствования и установления степени утраты общей трудоспособности, установление группы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63. Медицинские данные: биометрические, характеризующие состояние здоровья, данные функциональных и лабораторных исследований, данные, указанные в форме 031/у,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ДСМ-175/2020г, листе (справке) временной нетрудоспособности, медицинской карте амбулаторного больного, в заключении организации здравоохранения (в произвольной форме),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64. Сведения о членах семьи (сведения о составе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65. Сведения о регистрации в качестве безработного;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66. Сведения, подтверждающие статус: удостоверение лица без гражданства, вид на жительство иностранца, удостоверение кандаса до получения гражданства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67. Наименование, номер и дата выдачи документа, подтверждающего присвоение статуса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68. Сведения, подтверждающие статус кандаса: фамилия, имя, отчество (при его наличии); год рождения, число и месяц; место рождения (страна, город, район, село, поселок); национальность; образование; специальность; профессия; семейное положение; наличие ИИН; наличие военного билета и приписного свидетельство; место регистрации (место и дата регистрации); наличие водительских прав; наличие имущества (движимое и недвижимое имущества); социальный статус (студент, пенсионер, лицо с инвалидностью); место работы и номер приказа; пол; группа крови;</w:t>
            </w:r>
          </w:p>
          <w:p>
            <w:pPr>
              <w:spacing w:after="20"/>
              <w:ind w:left="20"/>
              <w:jc w:val="both"/>
            </w:pPr>
            <w:r>
              <w:rPr>
                <w:rFonts w:ascii="Times New Roman"/>
                <w:b w:val="false"/>
                <w:i w:val="false"/>
                <w:color w:val="000000"/>
                <w:sz w:val="20"/>
              </w:rPr>
              <w:t>
</w:t>
            </w:r>
            <w:r>
              <w:rPr>
                <w:rFonts w:ascii="Times New Roman"/>
                <w:b w:val="false"/>
                <w:i w:val="false"/>
                <w:color w:val="000000"/>
                <w:sz w:val="20"/>
              </w:rPr>
              <w:t>69. Сведения о прописке: документ, подтверждающий регистрацию по постоянному месту жительства - адресная справка либо справка сельских акимов,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70. Сведения об инвалидности: выписка из справки об инвалидности установленной формы; решение Межведомственного экспертного совета по установлению причинной связи заболеваний, инвалидности лиц, подвергшихся радиационному воздействию; решение Центральной военно-врачебной комиссии; свидетельство о болезни, выданное госпиталем, либо заключение военно-врачебной комиссии; свидетельство о рождении ребенка с инвалидностью до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71. Сведения об умершем (военный билет погибшего (умершего) либо справка о прохождении воинской службы;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наступила вследствие ранения, контузии, увечья, заболевания, полученных при исполнении служебных обязанностей или прохождении воинской службы);</w:t>
            </w:r>
          </w:p>
          <w:p>
            <w:pPr>
              <w:spacing w:after="20"/>
              <w:ind w:left="20"/>
              <w:jc w:val="both"/>
            </w:pPr>
            <w:r>
              <w:rPr>
                <w:rFonts w:ascii="Times New Roman"/>
                <w:b w:val="false"/>
                <w:i w:val="false"/>
                <w:color w:val="000000"/>
                <w:sz w:val="20"/>
              </w:rPr>
              <w:t xml:space="preserve">
72. Сведения, подтверждающие: статус участника или лица с инвалидностью Великой Отечественной войны, присвоение почетного звания "Қазақстанның ғарышкер-ұшқышы", право на льготы в соответствии с Законом Республики Казахстан "О ветеранах", удостоверением к медали "За оборону Ленинграда" или к знаку "Жителю блокадного Ленинграда", статус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Законом Республики Казахстан "О ветеранах",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Aфганистане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 статус участника ликвидации последствий катастрофы на Чернобыльской AЭС или документ, подтверждающий участие в ликвидации последствий катастрофы на Чернобыльской AЭС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Министерства по чрезвычайным ситуациям Республики Казахстан,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 статус лица с инвалидностью из числа военнослужащих (лица с инвалидностью Советской Aрмии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получение ранений,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Законом; факт пропажи без вести военнослужащего, родственные связи с военнослужащими, статус инвалидности супруга (супруги); факт смерти погибшего (умершего), факт гибели при исполнении служебных обязанностей, факт смерти вследствие лучевой болезни или факт воздействия катастрофы на Чернобыльской AЭС и других радиационных катастроф и аварий на объектах гражданского или военного назначения и ядерных испытаний, факт, что смерть наступила вследствие радиационного воздействия, данные о работе с 22 июня 1941 года по 9 мая 1945 года, военный билет или справка, содержащая данные о периоде военной службы с 22 июня 1941 года по 9 мая 1945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Приказы Министра труда и социальной защиты населения Республики Казахстан от 19 июня 2018 года </w:t>
            </w:r>
            <w:r>
              <w:rPr>
                <w:rFonts w:ascii="Times New Roman"/>
                <w:b w:val="false"/>
                <w:i w:val="false"/>
                <w:color w:val="000000"/>
                <w:sz w:val="20"/>
              </w:rPr>
              <w:t>№ 259</w:t>
            </w: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(Зарегистрирован в Реестре государственной регистрации нормативных правовых актов за № 17199) и от 25 марта 2021 года </w:t>
            </w:r>
            <w:r>
              <w:rPr>
                <w:rFonts w:ascii="Times New Roman"/>
                <w:b w:val="false"/>
                <w:i w:val="false"/>
                <w:color w:val="000000"/>
                <w:sz w:val="20"/>
              </w:rPr>
              <w:t>№ 84</w:t>
            </w:r>
            <w:r>
              <w:rPr>
                <w:rFonts w:ascii="Times New Roman"/>
                <w:b w:val="false"/>
                <w:i w:val="false"/>
                <w:color w:val="000000"/>
                <w:sz w:val="20"/>
              </w:rPr>
              <w:t xml:space="preserve">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детей с инвалидностью и их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00"/>
          <w:p>
            <w:pPr>
              <w:spacing w:after="20"/>
              <w:ind w:left="20"/>
              <w:jc w:val="both"/>
            </w:pPr>
            <w:r>
              <w:rPr>
                <w:rFonts w:ascii="Times New Roman"/>
                <w:b w:val="false"/>
                <w:i w:val="false"/>
                <w:color w:val="000000"/>
                <w:sz w:val="20"/>
              </w:rPr>
              <w:t>
1. Фамилия;</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получении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месте жительства: адрес постоянного места жительства, наименование области, района (города), села, улицы (микрорайона),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получении заключения психолого-медико-педагогической консультации;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p>
            <w:pPr>
              <w:spacing w:after="20"/>
              <w:ind w:left="20"/>
              <w:jc w:val="both"/>
            </w:pPr>
            <w:r>
              <w:rPr>
                <w:rFonts w:ascii="Times New Roman"/>
                <w:b w:val="false"/>
                <w:i w:val="false"/>
                <w:color w:val="000000"/>
                <w:sz w:val="20"/>
              </w:rPr>
              <w:t>
11. Сведения из учебного заведения, подтверждающие факт обучения ребенка с инвалидностью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действующего НПА на местах осуществляется поддержка социально уязвимых слоев населения. Помощь оказывается в виде денежной и натуральной (гарантированный социальный пакет для детей от 1 до 18 лет)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01"/>
          <w:p>
            <w:pPr>
              <w:spacing w:after="20"/>
              <w:ind w:left="20"/>
              <w:jc w:val="both"/>
            </w:pPr>
            <w:r>
              <w:rPr>
                <w:rFonts w:ascii="Times New Roman"/>
                <w:b w:val="false"/>
                <w:i w:val="false"/>
                <w:color w:val="000000"/>
                <w:sz w:val="20"/>
              </w:rPr>
              <w:t>
1. Фамилия;</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Вид документа, удостоверяющего личность, о статусе кандаса, беженца, иностранца, лица без гражданства,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месте жительства: адрес регистрации по постоянному или временному месту жительства, наименование области, района (города), села, улицы (микрорайона),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Род занятий;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Банковские реквизиты: наименование банка, номер банковского счета, тип счета;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составе семьи: фамилия, имя, отчество (при его наличии), о регистрации по постоянному или временному месту жительства на каждого члена семьи, домашний адрес, телефон, родственное отношение к заявителю, дата и год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полученных доходах членов семьи: фамилия, имя, отчество (при его наличии), место работы (безработные подтверждают факт регистрации в качестве ищущего работу или в качестве безработного), подтвержденные суммы доходов (по оплате труда, социальные выплаты (пенсии, пособии, стипендии и иные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 прочие заявленные доходы;</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о наличии личного подсобного хозяйства: объект личного подсобного хозяйства (дача, огород, земельный участок, в том числе приусадебный, условная земельная доля, имущественный пай (год выдачи) в количественном выражении; домашние животные (крупный рогатый скот (коровы, быки), лошади (кобылы, жребцы); верблюды, верблюдицы; овцы, козы; куры, утки, гуси; свиньи в количественном выражении и с указанием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об установлении инвалидности, о регистрации рождения (смерти) ребенка (на всех детей), об установлении опеки (попечительства), об усыновлении (удочерении), о регистрации заключения (расторжения) брака (супружества), за исключением случаев регистрации брака (супружества)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Сведения о факте обучения в учебном заведении - если иждивенцы в возрасте от восемнадцати до двадцати трех лет являются обучающимися очной формы обучения;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Сведения о статусе индивидуального предпринимателя;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Сведения о трудовой деятельности (при наличии), для трудоспособных членов семьи, вовлекаемых в активные меры содействия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16. Сведения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17. Сведения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18. Сведения о нахождении в местах лишения свободы или принудительного лечения членов семьи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19. Сведения о наличии в собственности жилья, помещений, земельного участка, предназначенного под индивидуальное жилищное строительство;</w:t>
            </w:r>
          </w:p>
          <w:p>
            <w:pPr>
              <w:spacing w:after="20"/>
              <w:ind w:left="20"/>
              <w:jc w:val="both"/>
            </w:pPr>
            <w:r>
              <w:rPr>
                <w:rFonts w:ascii="Times New Roman"/>
                <w:b w:val="false"/>
                <w:i w:val="false"/>
                <w:color w:val="000000"/>
                <w:sz w:val="20"/>
              </w:rPr>
              <w:t>
20. Сведения о наличии в собственности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за № 11426)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компенсации жертвам массовых политических репрессий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выплаты единовременных денежных компенсаций жертвам массовых политических репрессий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02"/>
          <w:p>
            <w:pPr>
              <w:spacing w:after="20"/>
              <w:ind w:left="20"/>
              <w:jc w:val="both"/>
            </w:pPr>
            <w:r>
              <w:rPr>
                <w:rFonts w:ascii="Times New Roman"/>
                <w:b w:val="false"/>
                <w:i w:val="false"/>
                <w:color w:val="000000"/>
                <w:sz w:val="20"/>
              </w:rPr>
              <w:t>
1. Фамилия;</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документе, подтверждающем право на получение денежной компенсации (справка о реабилитации из органов прокуратуры или судебных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03"/>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"Об утверждении Правил выплаты денежных компенсаций жертвам массовых политических репрессий"</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за № 14215)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государственной денежной компенсации, выдача удостоверений гражданам, пострадавшим вследствие ядерных испытаний на Семипалатинском испытательном ядерном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выплаты единовременной государственной денежной компенсации, выдачи удостоверений гражданам, пострадавшим вследствие ядерных испытаний на Семипалатинском испытательном ядерном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04"/>
          <w:p>
            <w:pPr>
              <w:spacing w:after="20"/>
              <w:ind w:left="20"/>
              <w:jc w:val="both"/>
            </w:pPr>
            <w:r>
              <w:rPr>
                <w:rFonts w:ascii="Times New Roman"/>
                <w:b w:val="false"/>
                <w:i w:val="false"/>
                <w:color w:val="000000"/>
                <w:sz w:val="20"/>
              </w:rPr>
              <w:t>
1. Фамилия;</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документе, подтверждающем факт и период проживания в соответствующих зонах радиационного риска (удостоверение, подтверждающие право на льготы и компенсации, архивные справки, справки сельских, поселковых Советов народных депутатов, жилищно-эксплуатационных управлений, домоуправлений, акимов поселка, села,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выдачи удостоверения реабилитированному лицу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05"/>
          <w:p>
            <w:pPr>
              <w:spacing w:after="20"/>
              <w:ind w:left="20"/>
              <w:jc w:val="both"/>
            </w:pPr>
            <w:r>
              <w:rPr>
                <w:rFonts w:ascii="Times New Roman"/>
                <w:b w:val="false"/>
                <w:i w:val="false"/>
                <w:color w:val="000000"/>
                <w:sz w:val="20"/>
              </w:rPr>
              <w:t>
1. Фамилия;</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содержащиеся в справке о реабилитации либо копии определения (постановления)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7. В случае обращения через представителя - данные документа, подтверждающего его полномочия;</w:t>
            </w:r>
          </w:p>
          <w:p>
            <w:pPr>
              <w:spacing w:after="20"/>
              <w:ind w:left="20"/>
              <w:jc w:val="both"/>
            </w:pPr>
            <w:r>
              <w:rPr>
                <w:rFonts w:ascii="Times New Roman"/>
                <w:b w:val="false"/>
                <w:i w:val="false"/>
                <w:color w:val="000000"/>
                <w:sz w:val="20"/>
              </w:rPr>
              <w:t>
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Приказ </w:t>
            </w:r>
            <w:r>
              <w:rPr>
                <w:rFonts w:ascii="Times New Roman"/>
                <w:b w:val="false"/>
                <w:i w:val="false"/>
                <w:color w:val="000000"/>
                <w:sz w:val="20"/>
              </w:rPr>
              <w:t>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оказания помощи, предоставляемой местными представительными органами в денежной или натуральной форме отдельным категориям нуждающихся граждан в случае наступления трудной жизненной ситуации, а также к памятным датам и праздничным дням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06"/>
          <w:p>
            <w:pPr>
              <w:spacing w:after="20"/>
              <w:ind w:left="20"/>
              <w:jc w:val="both"/>
            </w:pPr>
            <w:r>
              <w:rPr>
                <w:rFonts w:ascii="Times New Roman"/>
                <w:b w:val="false"/>
                <w:i w:val="false"/>
                <w:color w:val="000000"/>
                <w:sz w:val="20"/>
              </w:rPr>
              <w:t>
1. Фамилия;</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доходах лица (членов семьи), при этом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20"/>
              <w:ind w:left="20"/>
              <w:jc w:val="both"/>
            </w:pPr>
            <w:r>
              <w:rPr>
                <w:rFonts w:ascii="Times New Roman"/>
                <w:b w:val="false"/>
                <w:i w:val="false"/>
                <w:color w:val="000000"/>
                <w:sz w:val="20"/>
              </w:rPr>
              <w:t>
8. Сведения акта и (или) документа, подтверждающего наступление трудной жизненной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многодетным матерям, награжденным подвесками "Aлтын алқа", "Күміс алқа" или получившим ранее звание "Мать-героиня", награжденным орденами "Материнская слава" I и II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престижа и авторитета многодетных матерей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07"/>
          <w:p>
            <w:pPr>
              <w:spacing w:after="20"/>
              <w:ind w:left="20"/>
              <w:jc w:val="both"/>
            </w:pPr>
            <w:r>
              <w:rPr>
                <w:rFonts w:ascii="Times New Roman"/>
                <w:b w:val="false"/>
                <w:i w:val="false"/>
                <w:color w:val="000000"/>
                <w:sz w:val="20"/>
              </w:rPr>
              <w:t>
1. Фамилия;</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подтверждающие статус: вид на жительство иностранца, удостоверение лица без гражданства;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подтверждающие награждение или получение звания многодетной матери, награжденной подвеской "Aлтын алқа", "Күміс алқа" или получившей ранее звание "Мать-героиня", награжденной орденами "Материнская слава" I и II степени: наименование, номер документа, дата выдачи документа, 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10.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многодетным семьям, имеющим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многодетных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08"/>
          <w:p>
            <w:pPr>
              <w:spacing w:after="20"/>
              <w:ind w:left="20"/>
              <w:jc w:val="both"/>
            </w:pPr>
            <w:r>
              <w:rPr>
                <w:rFonts w:ascii="Times New Roman"/>
                <w:b w:val="false"/>
                <w:i w:val="false"/>
                <w:color w:val="000000"/>
                <w:sz w:val="20"/>
              </w:rPr>
              <w:t>
1. Фамилия;</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рождении детей: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Свидетельство о заключении (расторжении) брака (справка о регистрации актов гражданского состояния) либо свидетельство о расторжении брака или выписка из актовой записи о заключении брака (в случае расхождения данных заявителя с данными в свидетельстве о рождении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11. Справка из учебных заведений о факте обучения детей;</w:t>
            </w:r>
          </w:p>
          <w:p>
            <w:pPr>
              <w:spacing w:after="20"/>
              <w:ind w:left="20"/>
              <w:jc w:val="both"/>
            </w:pPr>
            <w:r>
              <w:rPr>
                <w:rFonts w:ascii="Times New Roman"/>
                <w:b w:val="false"/>
                <w:i w:val="false"/>
                <w:color w:val="000000"/>
                <w:sz w:val="20"/>
              </w:rPr>
              <w:t>
12.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некоторых приказов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и 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471" w:id="109"/>
    <w:p>
      <w:pPr>
        <w:spacing w:after="0"/>
        <w:ind w:left="0"/>
        <w:jc w:val="both"/>
      </w:pPr>
      <w:r>
        <w:rPr>
          <w:rFonts w:ascii="Times New Roman"/>
          <w:b w:val="false"/>
          <w:i w:val="false"/>
          <w:color w:val="000000"/>
          <w:sz w:val="28"/>
        </w:rPr>
        <w:t>
      Минимальный социальный стандарт "Минимальный размер месячной заработной платы"</w:t>
      </w:r>
    </w:p>
    <w:bookmarkEnd w:id="109"/>
    <w:bookmarkStart w:name="z472" w:id="110"/>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10"/>
    <w:bookmarkStart w:name="z473" w:id="111"/>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11"/>
    <w:bookmarkStart w:name="z474" w:id="112"/>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12"/>
    <w:bookmarkStart w:name="z475" w:id="113"/>
    <w:p>
      <w:pPr>
        <w:spacing w:after="0"/>
        <w:ind w:left="0"/>
        <w:jc w:val="both"/>
      </w:pPr>
      <w:r>
        <w:rPr>
          <w:rFonts w:ascii="Times New Roman"/>
          <w:b w:val="false"/>
          <w:i w:val="false"/>
          <w:color w:val="000000"/>
          <w:sz w:val="28"/>
        </w:rPr>
        <w:t>
      физические лица, состоящие в трудовых отношениях с работодателем и непосредственно выполняющие работу по трудовому договору.</w:t>
      </w:r>
    </w:p>
    <w:bookmarkEnd w:id="113"/>
    <w:bookmarkStart w:name="z476" w:id="114"/>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месячной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103</w:t>
            </w:r>
            <w:r>
              <w:rPr>
                <w:rFonts w:ascii="Times New Roman"/>
                <w:b w:val="false"/>
                <w:i w:val="false"/>
                <w:color w:val="000000"/>
                <w:sz w:val="20"/>
              </w:rPr>
              <w:t xml:space="preserve"> Трудового кодекса Республики Казахстан,</w:t>
            </w:r>
          </w:p>
          <w:p>
            <w:pPr>
              <w:spacing w:after="20"/>
              <w:ind w:left="20"/>
              <w:jc w:val="both"/>
            </w:pPr>
            <w:r>
              <w:rPr>
                <w:rFonts w:ascii="Times New Roman"/>
                <w:b w:val="false"/>
                <w:i w:val="false"/>
                <w:color w:val="000000"/>
                <w:sz w:val="20"/>
              </w:rPr>
              <w:t>
Закон Республики Казахстан о республиканском бюджета на соответствующий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15"/>
          <w:p>
            <w:pPr>
              <w:spacing w:after="20"/>
              <w:ind w:left="20"/>
              <w:jc w:val="both"/>
            </w:pPr>
            <w:r>
              <w:rPr>
                <w:rFonts w:ascii="Times New Roman"/>
                <w:b w:val="false"/>
                <w:i w:val="false"/>
                <w:color w:val="000000"/>
                <w:sz w:val="20"/>
              </w:rPr>
              <w:t>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bookmarkEnd w:id="115"/>
          <w:p>
            <w:pPr>
              <w:spacing w:after="20"/>
              <w:ind w:left="20"/>
              <w:jc w:val="both"/>
            </w:pPr>
            <w:r>
              <w:rPr>
                <w:rFonts w:ascii="Times New Roman"/>
                <w:b w:val="false"/>
                <w:i w:val="false"/>
                <w:color w:val="000000"/>
                <w:sz w:val="20"/>
              </w:rPr>
              <w:t>
2. Минимальный размер месячной заработной платы, устанавливается ежегодно Законом Республики Казахстан о республиканском бюджете на соответствующий финансовый год не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481" w:id="116"/>
    <w:p>
      <w:pPr>
        <w:spacing w:after="0"/>
        <w:ind w:left="0"/>
        <w:jc w:val="left"/>
      </w:pPr>
      <w:r>
        <w:rPr>
          <w:rFonts w:ascii="Times New Roman"/>
          <w:b/>
          <w:i w:val="false"/>
          <w:color w:val="000000"/>
        </w:rPr>
        <w:t xml:space="preserve"> Минимальный социальный стандарт "Продолжительность ежедневной работы (рабочей смены)"</w:t>
      </w:r>
    </w:p>
    <w:bookmarkEnd w:id="116"/>
    <w:bookmarkStart w:name="z482" w:id="117"/>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17"/>
    <w:bookmarkStart w:name="z483" w:id="118"/>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18"/>
    <w:bookmarkStart w:name="z484" w:id="119"/>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19"/>
    <w:bookmarkStart w:name="z485" w:id="120"/>
    <w:p>
      <w:pPr>
        <w:spacing w:after="0"/>
        <w:ind w:left="0"/>
        <w:jc w:val="both"/>
      </w:pPr>
      <w:r>
        <w:rPr>
          <w:rFonts w:ascii="Times New Roman"/>
          <w:b w:val="false"/>
          <w:i w:val="false"/>
          <w:color w:val="000000"/>
          <w:sz w:val="28"/>
        </w:rPr>
        <w:t>
      физические лица, состоящие в трудовых отношениях с работодателем и непосредственно выполняющие работу по трудовому договору;</w:t>
      </w:r>
    </w:p>
    <w:bookmarkEnd w:id="120"/>
    <w:bookmarkStart w:name="z486" w:id="121"/>
    <w:p>
      <w:pPr>
        <w:spacing w:after="0"/>
        <w:ind w:left="0"/>
        <w:jc w:val="both"/>
      </w:pPr>
      <w:r>
        <w:rPr>
          <w:rFonts w:ascii="Times New Roman"/>
          <w:b w:val="false"/>
          <w:i w:val="false"/>
          <w:color w:val="000000"/>
          <w:sz w:val="28"/>
        </w:rPr>
        <w:t>
      физические лица, состоящие в трудовых отношениях с работодателем и непосредственно выполняющие работу по трудовому договору по графику сменности;</w:t>
      </w:r>
    </w:p>
    <w:bookmarkEnd w:id="121"/>
    <w:bookmarkStart w:name="z487" w:id="122"/>
    <w:p>
      <w:pPr>
        <w:spacing w:after="0"/>
        <w:ind w:left="0"/>
        <w:jc w:val="both"/>
      </w:pPr>
      <w:r>
        <w:rPr>
          <w:rFonts w:ascii="Times New Roman"/>
          <w:b w:val="false"/>
          <w:i w:val="false"/>
          <w:color w:val="000000"/>
          <w:sz w:val="28"/>
        </w:rPr>
        <w:t>
      работники, не достигшие восемнадцатилетнего возраста;</w:t>
      </w:r>
    </w:p>
    <w:bookmarkEnd w:id="122"/>
    <w:bookmarkStart w:name="z488" w:id="123"/>
    <w:p>
      <w:pPr>
        <w:spacing w:after="0"/>
        <w:ind w:left="0"/>
        <w:jc w:val="both"/>
      </w:pPr>
      <w:r>
        <w:rPr>
          <w:rFonts w:ascii="Times New Roman"/>
          <w:b w:val="false"/>
          <w:i w:val="false"/>
          <w:color w:val="000000"/>
          <w:sz w:val="28"/>
        </w:rPr>
        <w:t>
      работники, занятые на тяжелых работах, работах с вредными и (или) опасными условиями труда;</w:t>
      </w:r>
    </w:p>
    <w:bookmarkEnd w:id="123"/>
    <w:bookmarkStart w:name="z489" w:id="124"/>
    <w:p>
      <w:pPr>
        <w:spacing w:after="0"/>
        <w:ind w:left="0"/>
        <w:jc w:val="both"/>
      </w:pPr>
      <w:r>
        <w:rPr>
          <w:rFonts w:ascii="Times New Roman"/>
          <w:b w:val="false"/>
          <w:i w:val="false"/>
          <w:color w:val="000000"/>
          <w:sz w:val="28"/>
        </w:rPr>
        <w:t>
      работники с инвалидностью первой и второй групп.</w:t>
      </w:r>
    </w:p>
    <w:bookmarkEnd w:id="124"/>
    <w:bookmarkStart w:name="z490" w:id="125"/>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ежедневной работы (рабочей смены)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68 и </w:t>
            </w:r>
            <w:r>
              <w:rPr>
                <w:rFonts w:ascii="Times New Roman"/>
                <w:b w:val="false"/>
                <w:i w:val="false"/>
                <w:color w:val="000000"/>
                <w:sz w:val="20"/>
              </w:rPr>
              <w:t>пункт 4</w:t>
            </w:r>
            <w:r>
              <w:rPr>
                <w:rFonts w:ascii="Times New Roman"/>
                <w:b w:val="false"/>
                <w:i w:val="false"/>
                <w:color w:val="000000"/>
                <w:sz w:val="20"/>
              </w:rPr>
              <w:t xml:space="preserve"> статьи 71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26"/>
          <w:p>
            <w:pPr>
              <w:spacing w:after="20"/>
              <w:ind w:left="20"/>
              <w:jc w:val="both"/>
            </w:pPr>
            <w:r>
              <w:rPr>
                <w:rFonts w:ascii="Times New Roman"/>
                <w:b w:val="false"/>
                <w:i w:val="false"/>
                <w:color w:val="000000"/>
                <w:sz w:val="20"/>
              </w:rPr>
              <w:t>
Продолжительность ежедневной работы не может превышать 8 часов;</w:t>
            </w:r>
          </w:p>
          <w:bookmarkEnd w:id="126"/>
          <w:p>
            <w:pPr>
              <w:spacing w:after="20"/>
              <w:ind w:left="20"/>
              <w:jc w:val="both"/>
            </w:pPr>
            <w:r>
              <w:rPr>
                <w:rFonts w:ascii="Times New Roman"/>
                <w:b w:val="false"/>
                <w:i w:val="false"/>
                <w:color w:val="000000"/>
                <w:sz w:val="20"/>
              </w:rPr>
              <w:t>
Нормальная продолжительность рабочего времени не должна превышать 40 часов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73</w:t>
            </w:r>
            <w:r>
              <w:rPr>
                <w:rFonts w:ascii="Times New Roman"/>
                <w:b w:val="false"/>
                <w:i w:val="false"/>
                <w:color w:val="000000"/>
                <w:sz w:val="20"/>
              </w:rPr>
              <w:t xml:space="preserve">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графиками сменности, утвержденными работодателем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69</w:t>
            </w:r>
            <w:r>
              <w:rPr>
                <w:rFonts w:ascii="Times New Roman"/>
                <w:b w:val="false"/>
                <w:i w:val="false"/>
                <w:color w:val="000000"/>
                <w:sz w:val="20"/>
              </w:rPr>
              <w:t xml:space="preserve"> Трудового кодекса Республики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27"/>
          <w:p>
            <w:pPr>
              <w:spacing w:after="20"/>
              <w:ind w:left="20"/>
              <w:jc w:val="both"/>
            </w:pPr>
            <w:r>
              <w:rPr>
                <w:rFonts w:ascii="Times New Roman"/>
                <w:b w:val="false"/>
                <w:i w:val="false"/>
                <w:color w:val="000000"/>
                <w:sz w:val="20"/>
              </w:rPr>
              <w:t>
Для возраста от четырнадцати до шестнадцати лет – не более 24 часов в неделю;</w:t>
            </w:r>
          </w:p>
          <w:bookmarkEnd w:id="127"/>
          <w:p>
            <w:pPr>
              <w:spacing w:after="20"/>
              <w:ind w:left="20"/>
              <w:jc w:val="both"/>
            </w:pPr>
            <w:r>
              <w:rPr>
                <w:rFonts w:ascii="Times New Roman"/>
                <w:b w:val="false"/>
                <w:i w:val="false"/>
                <w:color w:val="000000"/>
                <w:sz w:val="20"/>
              </w:rPr>
              <w:t>
для работников в возрасте от шестнадцати до восемнадцати лет – не более 36 часов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69</w:t>
            </w:r>
            <w:r>
              <w:rPr>
                <w:rFonts w:ascii="Times New Roman"/>
                <w:b w:val="false"/>
                <w:i w:val="false"/>
                <w:color w:val="000000"/>
                <w:sz w:val="20"/>
              </w:rPr>
              <w:t xml:space="preserve">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69</w:t>
            </w:r>
            <w:r>
              <w:rPr>
                <w:rFonts w:ascii="Times New Roman"/>
                <w:b w:val="false"/>
                <w:i w:val="false"/>
                <w:color w:val="000000"/>
                <w:sz w:val="20"/>
              </w:rPr>
              <w:t xml:space="preserve">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28"/>
          <w:p>
            <w:pPr>
              <w:spacing w:after="20"/>
              <w:ind w:left="20"/>
              <w:jc w:val="both"/>
            </w:pPr>
            <w:r>
              <w:rPr>
                <w:rFonts w:ascii="Times New Roman"/>
                <w:b w:val="false"/>
                <w:i w:val="false"/>
                <w:color w:val="000000"/>
                <w:sz w:val="20"/>
              </w:rPr>
              <w:t>
Не более 36 часов в неделю.</w:t>
            </w:r>
          </w:p>
          <w:bookmarkEnd w:id="128"/>
          <w:p>
            <w:pPr>
              <w:spacing w:after="20"/>
              <w:ind w:left="20"/>
              <w:jc w:val="both"/>
            </w:pPr>
            <w:r>
              <w:rPr>
                <w:rFonts w:ascii="Times New Roman"/>
                <w:b w:val="false"/>
                <w:i w:val="false"/>
                <w:color w:val="000000"/>
                <w:sz w:val="20"/>
              </w:rPr>
              <w:t>
Продолжительность ежедневной работы (рабочей смены) работников-инвалидов первой и второй групп не может превышать семь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496" w:id="129"/>
    <w:p>
      <w:pPr>
        <w:spacing w:after="0"/>
        <w:ind w:left="0"/>
        <w:jc w:val="left"/>
      </w:pPr>
      <w:r>
        <w:rPr>
          <w:rFonts w:ascii="Times New Roman"/>
          <w:b/>
          <w:i w:val="false"/>
          <w:color w:val="000000"/>
        </w:rPr>
        <w:t xml:space="preserve"> Минимальный социальный стандарт "Основной оплачиваемый ежегодный трудовой отпуск"</w:t>
      </w:r>
    </w:p>
    <w:bookmarkEnd w:id="129"/>
    <w:bookmarkStart w:name="z497" w:id="130"/>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30"/>
    <w:bookmarkStart w:name="z498" w:id="131"/>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31"/>
    <w:bookmarkStart w:name="z499" w:id="132"/>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32"/>
    <w:bookmarkStart w:name="z500" w:id="133"/>
    <w:p>
      <w:pPr>
        <w:spacing w:after="0"/>
        <w:ind w:left="0"/>
        <w:jc w:val="both"/>
      </w:pPr>
      <w:r>
        <w:rPr>
          <w:rFonts w:ascii="Times New Roman"/>
          <w:b w:val="false"/>
          <w:i w:val="false"/>
          <w:color w:val="000000"/>
          <w:sz w:val="28"/>
        </w:rPr>
        <w:t>
      физические лица, состоящие в трудовых отношениях с работодателем и непосредственно выполняющие работу по трудовому договору.</w:t>
      </w:r>
    </w:p>
    <w:bookmarkEnd w:id="133"/>
    <w:bookmarkStart w:name="z501" w:id="134"/>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оплачиваемый ежегодный трудовой отпуск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88</w:t>
            </w:r>
            <w:r>
              <w:rPr>
                <w:rFonts w:ascii="Times New Roman"/>
                <w:b w:val="false"/>
                <w:i w:val="false"/>
                <w:color w:val="000000"/>
                <w:sz w:val="20"/>
              </w:rPr>
              <w:t xml:space="preserve">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504" w:id="135"/>
    <w:p>
      <w:pPr>
        <w:spacing w:after="0"/>
        <w:ind w:left="0"/>
        <w:jc w:val="left"/>
      </w:pPr>
      <w:r>
        <w:rPr>
          <w:rFonts w:ascii="Times New Roman"/>
          <w:b/>
          <w:i w:val="false"/>
          <w:color w:val="000000"/>
        </w:rPr>
        <w:t xml:space="preserve"> Минимальный социальный стандарт "Величина прожиточного минимума"</w:t>
      </w:r>
    </w:p>
    <w:bookmarkEnd w:id="135"/>
    <w:bookmarkStart w:name="z505" w:id="136"/>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36"/>
    <w:bookmarkStart w:name="z506" w:id="137"/>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37"/>
    <w:bookmarkStart w:name="z507" w:id="138"/>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38"/>
    <w:bookmarkStart w:name="z508" w:id="139"/>
    <w:p>
      <w:pPr>
        <w:spacing w:after="0"/>
        <w:ind w:left="0"/>
        <w:jc w:val="both"/>
      </w:pPr>
      <w:r>
        <w:rPr>
          <w:rFonts w:ascii="Times New Roman"/>
          <w:b w:val="false"/>
          <w:i w:val="false"/>
          <w:color w:val="000000"/>
          <w:sz w:val="28"/>
        </w:rPr>
        <w:t>
      физические лица.</w:t>
      </w:r>
    </w:p>
    <w:bookmarkEnd w:id="139"/>
    <w:bookmarkStart w:name="z509" w:id="140"/>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прожиточного минимума (далее – ВПМ)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17</w:t>
            </w:r>
            <w:r>
              <w:rPr>
                <w:rFonts w:ascii="Times New Roman"/>
                <w:b w:val="false"/>
                <w:i w:val="false"/>
                <w:color w:val="000000"/>
                <w:sz w:val="20"/>
              </w:rPr>
              <w:t xml:space="preserve"> Закона Республики Казахстан "О минимальных социальных стандартах и их гарантиях", Закон Республики Казахстан о республиканском бюджете на соответствующий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41"/>
          <w:p>
            <w:pPr>
              <w:spacing w:after="20"/>
              <w:ind w:left="20"/>
              <w:jc w:val="both"/>
            </w:pPr>
            <w:r>
              <w:rPr>
                <w:rFonts w:ascii="Times New Roman"/>
                <w:b w:val="false"/>
                <w:i w:val="false"/>
                <w:color w:val="000000"/>
                <w:sz w:val="20"/>
              </w:rPr>
              <w:t>
1. ВПМ определяется и устанавливается ежегодно с учетом прогнозного уровня инфляции законом о республиканском бюджете на соответствующий финансовый год, и является основой для установления: 1) государственной базовой пенсионной выплаты; 2) государственных социальных пособий по инвалидности, по случаю потери кормильца, матери или отцу, усыновителю (удочерителю), опекуну (попечителю), воспитывающему ребенка с инвалидностью (детей с инвалидностью);</w:t>
            </w:r>
          </w:p>
          <w:bookmarkEnd w:id="141"/>
          <w:p>
            <w:pPr>
              <w:spacing w:after="20"/>
              <w:ind w:left="20"/>
              <w:jc w:val="both"/>
            </w:pPr>
            <w:r>
              <w:rPr>
                <w:rFonts w:ascii="Times New Roman"/>
                <w:b w:val="false"/>
                <w:i w:val="false"/>
                <w:color w:val="000000"/>
                <w:sz w:val="20"/>
              </w:rPr>
              <w:t>
3) специальное государственное пособие лицу, осуществляющему уход. ВПМ рассчитывается уполномоченным органом в области государственной статистики путем сложения стоимости продовольственной корзины (далее - СПК) и расходов на непродовольственные товары (далее - РНТ) и услуги по формуле: ВПМ=СПК+РНТ.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513" w:id="142"/>
    <w:p>
      <w:pPr>
        <w:spacing w:after="0"/>
        <w:ind w:left="0"/>
        <w:jc w:val="left"/>
      </w:pPr>
      <w:r>
        <w:rPr>
          <w:rFonts w:ascii="Times New Roman"/>
          <w:b/>
          <w:i w:val="false"/>
          <w:color w:val="000000"/>
        </w:rPr>
        <w:t xml:space="preserve"> Минимальный социальный стандарт "Размер минимальной пенсии"</w:t>
      </w:r>
    </w:p>
    <w:bookmarkEnd w:id="142"/>
    <w:bookmarkStart w:name="z514" w:id="143"/>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43"/>
    <w:bookmarkStart w:name="z515" w:id="144"/>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44"/>
    <w:bookmarkStart w:name="z516" w:id="145"/>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45"/>
    <w:bookmarkStart w:name="z517" w:id="146"/>
    <w:p>
      <w:pPr>
        <w:spacing w:after="0"/>
        <w:ind w:left="0"/>
        <w:jc w:val="both"/>
      </w:pPr>
      <w:r>
        <w:rPr>
          <w:rFonts w:ascii="Times New Roman"/>
          <w:b w:val="false"/>
          <w:i w:val="false"/>
          <w:color w:val="000000"/>
          <w:sz w:val="28"/>
        </w:rPr>
        <w:t>
      граждане Республики Казахстан, иностранцы и лица без гражданства, постоянно проживающие на территории Республики Казахстан.</w:t>
      </w:r>
    </w:p>
    <w:bookmarkEnd w:id="146"/>
    <w:bookmarkStart w:name="z518" w:id="147"/>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минимальной пенсии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48"/>
          <w:p>
            <w:pPr>
              <w:spacing w:after="20"/>
              <w:ind w:left="20"/>
              <w:jc w:val="both"/>
            </w:pPr>
            <w:r>
              <w:rPr>
                <w:rFonts w:ascii="Times New Roman"/>
                <w:b w:val="false"/>
                <w:i w:val="false"/>
                <w:color w:val="000000"/>
                <w:sz w:val="20"/>
              </w:rPr>
              <w:t>
Закон Республики Казахстан о республиканском бюджете на соответствующий финансовый год,</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пенсионном обеспечении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минимальной пенсии устанавливается ежегодно законом о республиканском бюджете на соответствующий финансовый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июля 2015 года № 631</w:t>
            </w:r>
          </w:p>
        </w:tc>
      </w:tr>
    </w:tbl>
    <w:bookmarkStart w:name="z522" w:id="149"/>
    <w:p>
      <w:pPr>
        <w:spacing w:after="0"/>
        <w:ind w:left="0"/>
        <w:jc w:val="left"/>
      </w:pPr>
      <w:r>
        <w:rPr>
          <w:rFonts w:ascii="Times New Roman"/>
          <w:b/>
          <w:i w:val="false"/>
          <w:color w:val="000000"/>
        </w:rPr>
        <w:t xml:space="preserve"> Минимальный социальный стандарт "Гарантированный объем специальных социальных услуг"</w:t>
      </w:r>
    </w:p>
    <w:bookmarkEnd w:id="149"/>
    <w:bookmarkStart w:name="z523" w:id="150"/>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50"/>
    <w:bookmarkStart w:name="z524" w:id="151"/>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51"/>
    <w:bookmarkStart w:name="z525" w:id="152"/>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52"/>
    <w:bookmarkStart w:name="z526" w:id="153"/>
    <w:p>
      <w:pPr>
        <w:spacing w:after="0"/>
        <w:ind w:left="0"/>
        <w:jc w:val="both"/>
      </w:pPr>
      <w:r>
        <w:rPr>
          <w:rFonts w:ascii="Times New Roman"/>
          <w:b w:val="false"/>
          <w:i w:val="false"/>
          <w:color w:val="000000"/>
          <w:sz w:val="28"/>
        </w:rPr>
        <w:t>
      лицо (семья) находящееся в трудной жизненной ситуации.</w:t>
      </w:r>
    </w:p>
    <w:bookmarkEnd w:id="153"/>
    <w:bookmarkStart w:name="z527" w:id="154"/>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объем специальных социальных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21</w:t>
            </w:r>
            <w:r>
              <w:rPr>
                <w:rFonts w:ascii="Times New Roman"/>
                <w:b w:val="false"/>
                <w:i w:val="false"/>
                <w:color w:val="000000"/>
                <w:sz w:val="20"/>
              </w:rPr>
              <w:t xml:space="preserve"> Закона Республики Казахстан "О минимальных социальных стандартах и их гарантиях"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55"/>
          <w:p>
            <w:pPr>
              <w:spacing w:after="20"/>
              <w:ind w:left="20"/>
              <w:jc w:val="both"/>
            </w:pPr>
            <w:r>
              <w:rPr>
                <w:rFonts w:ascii="Times New Roman"/>
                <w:b w:val="false"/>
                <w:i w:val="false"/>
                <w:color w:val="000000"/>
                <w:sz w:val="20"/>
              </w:rPr>
              <w:t>
1. Гарантированный объем специальных социальных услуг предоставляется лицам (семьям)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неспособным к самообслуживанию в связи с преклонным возрастом, из числа следующих получателей услуг:</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1) дети с инвалидностью с психоневрологическими патологиями;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дети с инвалидностью с нарушениями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лица с инвалидностью старше восемнадцати лет с психоневрологическими заболеваниями;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лица с инвалидностью первой и второй групп;</w:t>
            </w:r>
          </w:p>
          <w:p>
            <w:pPr>
              <w:spacing w:after="20"/>
              <w:ind w:left="20"/>
              <w:jc w:val="both"/>
            </w:pPr>
            <w:r>
              <w:rPr>
                <w:rFonts w:ascii="Times New Roman"/>
                <w:b w:val="false"/>
                <w:i w:val="false"/>
                <w:color w:val="000000"/>
                <w:sz w:val="20"/>
              </w:rPr>
              <w:t>
</w:t>
            </w:r>
            <w:r>
              <w:rPr>
                <w:rFonts w:ascii="Times New Roman"/>
                <w:b w:val="false"/>
                <w:i w:val="false"/>
                <w:color w:val="000000"/>
                <w:sz w:val="20"/>
              </w:rPr>
              <w:t>5) лица, неспособные к самообслуживанию в связи с преклонным возрастом;</w:t>
            </w:r>
          </w:p>
          <w:p>
            <w:pPr>
              <w:spacing w:after="20"/>
              <w:ind w:left="20"/>
              <w:jc w:val="both"/>
            </w:pPr>
            <w:r>
              <w:rPr>
                <w:rFonts w:ascii="Times New Roman"/>
                <w:b w:val="false"/>
                <w:i w:val="false"/>
                <w:color w:val="000000"/>
                <w:sz w:val="20"/>
              </w:rPr>
              <w:t>
</w:t>
            </w:r>
            <w:r>
              <w:rPr>
                <w:rFonts w:ascii="Times New Roman"/>
                <w:b w:val="false"/>
                <w:i w:val="false"/>
                <w:color w:val="000000"/>
                <w:sz w:val="20"/>
              </w:rPr>
              <w:t>6) лица без определенного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7) лица (семьи), находящиеся в трудной жизненной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Перечень гарантированного объема специальных социальных услуг определен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14 марта 2009 года № 330 "Об утверждении перечня гарантированного объема специальных социальных услуг" и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социально-бытовые;</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социально-медицинские;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социально-психологические;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социально-педагогические;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социально-трудовые;</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социально-культурные;</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социально-экономические;</w:t>
            </w:r>
          </w:p>
          <w:p>
            <w:pPr>
              <w:spacing w:after="20"/>
              <w:ind w:left="20"/>
              <w:jc w:val="both"/>
            </w:pPr>
            <w:r>
              <w:rPr>
                <w:rFonts w:ascii="Times New Roman"/>
                <w:b w:val="false"/>
                <w:i w:val="false"/>
                <w:color w:val="000000"/>
                <w:sz w:val="20"/>
              </w:rPr>
              <w:t>
8) социально-правовые услуги.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