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a15c" w14:textId="a4da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5 августа 2021 года № ҚР ДСМ-77 "Об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марта 2022 года № ҚР ДСМ-30. Зарегистрирован в Министерстве юстиции Республики Казахстан 4 апреля 2022 года № 27395.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ДСМ-77 "Об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23886)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предельных 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торговое наименование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1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76,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 мг, 50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167 701,28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136,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440,60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380,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небулайзера, 5 мг/мл, 20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622,60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504,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268,47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508 и 509,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400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188,57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517,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188,57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613 и 614,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0,25 мг, № 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0.25мг №50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812 и 813,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24,07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861,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(III) для парентерального применения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мг/2 мл с наличием терапевтического показания к лечению анемии беременных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3 208,94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911,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300 мг, №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38,42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1084,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Мекинист®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 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23 721,56</w:t>
            </w:r>
          </w:p>
        </w:tc>
      </w:tr>
    </w:tbl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1095,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мг/2 мл, 2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1 204,26</w:t>
            </w: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1229,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йодид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не более 3500 МБк/мл, 2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V10XA01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РК-ЛС-5№025038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368 042,62</w:t>
            </w:r>
          </w:p>
        </w:tc>
      </w:tr>
    </w:tbl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1236 и 1237,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РК-ЛС-5№009406/ РК-ЛС-3№020643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0,9 %, 100 мл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73,28</w:t>
            </w:r>
          </w:p>
        </w:tc>
      </w:tr>
    </w:tbl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1343, изложить в следующей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№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76 315,17</w:t>
            </w:r>
          </w:p>
        </w:tc>
      </w:tr>
    </w:tbl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1441, изложить в следующей редакции: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106,61</w:t>
            </w:r>
          </w:p>
        </w:tc>
      </w:tr>
    </w:tbl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1550, изложить в следующей редакции: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инфузий, в комплекте с растворителем - водой для инъекций, 50 мг,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150 832,17</w:t>
            </w:r>
          </w:p>
        </w:tc>
      </w:tr>
    </w:tbl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1566, изложить в следующей редакции: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инъекций, 5 мг/мл, 2 мл, №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130,85</w:t>
            </w:r>
          </w:p>
        </w:tc>
      </w:tr>
    </w:tbl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1783, изложить в следующей редакции: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15 150,73</w:t>
            </w:r>
          </w:p>
        </w:tc>
      </w:tr>
    </w:tbl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1787, 1788 и 1789 изложить в следующей редакции: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губка, №2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36 035,40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18 793,78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губка, №1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75 537,00</w:t>
            </w:r>
          </w:p>
        </w:tc>
      </w:tr>
    </w:tbl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1842, изложить в следующей редакции: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 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171,50</w:t>
            </w:r>
          </w:p>
        </w:tc>
      </w:tr>
    </w:tbl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2006, изложить в следующей редакции: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7600МЕанти-Ха/0,8мл, 0.8 мл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3 300,93</w:t>
            </w:r>
          </w:p>
        </w:tc>
      </w:tr>
    </w:tbl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2008 и 2009,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3800 МЕ анти-Ха/0.4мл, 0.4 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2850МЕ анти-Ха/0,3 мл, 0.3 мл, № 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1 643,47</w:t>
            </w:r>
          </w:p>
        </w:tc>
      </w:tr>
    </w:tbl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2142, изложить в следующей редакции: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50 мг, №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117,84</w:t>
            </w:r>
          </w:p>
        </w:tc>
      </w:tr>
    </w:tbl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предельных ценах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торговое наименование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2 к указанному приказу: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757 и 758, изложить в следующей редакции: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Bioject® Budget инъекционный трехкомпонентный стерильный однократного применения объемами: 10мл, с иглами 21Gx11/2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РК-ИМН-5№016504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Bioject® Budget инъекционный трехкомпонентный стерильный однократного применения объемами: 5мл; с иглами 22Gx11/2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РК-ИМН-5№016504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15,64</w:t>
            </w:r>
          </w:p>
        </w:tc>
      </w:tr>
    </w:tbl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761, изложить в следующей редакции: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Bioject® Budget инъекционный трехкомпонентный стерильный однократного применения объемами: 2мл; с иглами 23Gx1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РК-ИМН-5№016504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</w:t>
            </w:r>
          </w:p>
        </w:tc>
      </w:tr>
    </w:tbl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763 и 764, изложить в следующей редакции: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Bioject® Budget инъекционный трехкомпонентный стерильный однократного применения объемами: 10мл с иглами 21Gx11/2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РК-ИМН-5№016319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Bioject® Budget инъекционный трехкомпонентный стерильный однократного применения объемами: 2мл с иглами 23Gx1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РК-ИМН-5№016319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15,83</w:t>
            </w:r>
          </w:p>
        </w:tc>
      </w:tr>
    </w:tbl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766, изложить в следующей редакции: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Bioject® Budget инъекционный трехкомпонентный стерильный однократного применения объемами: 5мл с иглами 22Gx11/2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РК-ИМН-5№016319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15,69</w:t>
            </w:r>
          </w:p>
        </w:tc>
      </w:tr>
    </w:tbl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772, изложить в следующей редакции: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инъекционный трехкомпонентный стерильный однократного применения Bioject® Budget объемами: 2мл с иглами 23Gx1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РК-ИМН-5№015146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15,55</w:t>
            </w:r>
          </w:p>
        </w:tc>
      </w:tr>
    </w:tbl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775, изложить в следующей редакции: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инъекционный трехкомпонентный стерильный однократного применения Bioject® Budget объемами: 5мл с иглами 22Gx1 1/2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РК-ИМН-5№015146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15,75</w:t>
            </w:r>
          </w:p>
        </w:tc>
      </w:tr>
    </w:tbl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779, изложить в следующей редакции: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инъекционный трехкомпонентный стерильный однократного применения Bioject® Budget объемами: 2 мл с иглой 23Gx1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РК-ИМН-5№012114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15,63</w:t>
            </w:r>
          </w:p>
        </w:tc>
      </w:tr>
    </w:tbl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781, изложить в следующей редакции: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инъекционный трехкомпонентный стерильный однократного применения Bioject® Budget объемами: 10мл с иглой 21Gx1 1/2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РК-ИМН-5№012114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26,08</w:t>
            </w:r>
          </w:p>
        </w:tc>
      </w:tr>
    </w:tbl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