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4d92" w14:textId="69c4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18 мамырдағы № ҚР ДСМ-50/2020 бұйрығы. Қазақстан Республикасының Әділет министрлігінде 2020 жылғы 19 мамырда № 20662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11381 болып тіркелген, "Әділет" ақпараттық-құқықтық жүйесінде 2015 жылғы 30 маусымда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cоң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мамырдағы</w:t>
            </w:r>
            <w:r>
              <w:br/>
            </w:r>
            <w:r>
              <w:rPr>
                <w:rFonts w:ascii="Times New Roman"/>
                <w:b w:val="false"/>
                <w:i w:val="false"/>
                <w:color w:val="000000"/>
                <w:sz w:val="20"/>
              </w:rPr>
              <w:t xml:space="preserve">№ ҚР ДСМ-50/2020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18 мамырдағы </w:t>
            </w:r>
            <w:r>
              <w:br/>
            </w:r>
            <w:r>
              <w:rPr>
                <w:rFonts w:ascii="Times New Roman"/>
                <w:b w:val="false"/>
                <w:i w:val="false"/>
                <w:color w:val="000000"/>
                <w:sz w:val="20"/>
              </w:rPr>
              <w:t xml:space="preserve">№ 360 бұйрығымен </w:t>
            </w:r>
            <w:r>
              <w:br/>
            </w:r>
            <w:r>
              <w:rPr>
                <w:rFonts w:ascii="Times New Roman"/>
                <w:b w:val="false"/>
                <w:i w:val="false"/>
                <w:color w:val="000000"/>
                <w:sz w:val="20"/>
              </w:rPr>
              <w:t>бекітілді</w:t>
            </w:r>
          </w:p>
        </w:tc>
      </w:tr>
    </w:tbl>
    <w:bookmarkStart w:name="z12" w:id="9"/>
    <w:p>
      <w:pPr>
        <w:spacing w:after="0"/>
        <w:ind w:left="0"/>
        <w:jc w:val="left"/>
      </w:pPr>
      <w:r>
        <w:rPr>
          <w:rFonts w:ascii="Times New Roman"/>
          <w:b/>
          <w:i w:val="false"/>
          <w:color w:val="000000"/>
        </w:rPr>
        <w:t xml:space="preserve">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118)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қайтыс болғаннан кейін транспланттау мақсатында тіндерді (тіннің бөлігін) және (немесе) ағзаларды (ағзалардың бөлігін) тірі кезінде ерікті түрде беру тәртібін айқындайды.</w:t>
      </w:r>
    </w:p>
    <w:bookmarkEnd w:id="11"/>
    <w:bookmarkStart w:name="z15" w:id="12"/>
    <w:p>
      <w:pPr>
        <w:spacing w:after="0"/>
        <w:ind w:left="0"/>
        <w:jc w:val="both"/>
      </w:pPr>
      <w:r>
        <w:rPr>
          <w:rFonts w:ascii="Times New Roman"/>
          <w:b w:val="false"/>
          <w:i w:val="false"/>
          <w:color w:val="000000"/>
          <w:sz w:val="28"/>
        </w:rPr>
        <w:t>
      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медициналық–санитариялық алғашқы көмек ұйымының жауапты қызметкерінің қайтыс болғаннан кейін өзінің тіндерін (тіндердің бөлігін) және (немесе) ағзаларын (ағзалардың бөлігін) транспланттау мақсатында өтеусіз ерікті түрде беруге өзінің келісімін, келісімін қайтарып алуды (бас тартуын) мәлімдеген тұлға туралы мәліметті Қазақстан Республикасы Денсаулық сақтау министрлігінің "Бекітілген халық тіркелімі" ақпараттық жүйесіне (бұдан әрі – БХТ) енгізуі арқылы жүзеге асырылады.</w:t>
      </w:r>
    </w:p>
    <w:bookmarkEnd w:id="12"/>
    <w:bookmarkStart w:name="z16"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17" w:id="14"/>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сапасын бақылау саласындағы басшылықты жүзеге асыратын мемлекеттік орган;</w:t>
      </w:r>
    </w:p>
    <w:bookmarkEnd w:id="14"/>
    <w:bookmarkStart w:name="z18" w:id="15"/>
    <w:p>
      <w:pPr>
        <w:spacing w:after="0"/>
        <w:ind w:left="0"/>
        <w:jc w:val="both"/>
      </w:pPr>
      <w:r>
        <w:rPr>
          <w:rFonts w:ascii="Times New Roman"/>
          <w:b w:val="false"/>
          <w:i w:val="false"/>
          <w:color w:val="000000"/>
          <w:sz w:val="28"/>
        </w:rPr>
        <w:t>
      2) өтініш беруші (бұдан әрі - көрсетілетін қызметті алушы) - қайтыс болғаннан кейін тіндерді (тіндердің бөлігін) және (немесе) ағзаларды (ағзалардың бөлігін) транспланттау мақсатында ерікті түрде беруге келісім немесе келісімді қайтарып алу (бас тарту) құқығын іске асыруға ниет білдірген, кәмелет жасқа толған және іс-әрекетке қабілетті адам;</w:t>
      </w:r>
    </w:p>
    <w:bookmarkEnd w:id="15"/>
    <w:bookmarkStart w:name="z19" w:id="16"/>
    <w:p>
      <w:pPr>
        <w:spacing w:after="0"/>
        <w:ind w:left="0"/>
        <w:jc w:val="both"/>
      </w:pPr>
      <w:r>
        <w:rPr>
          <w:rFonts w:ascii="Times New Roman"/>
          <w:b w:val="false"/>
          <w:i w:val="false"/>
          <w:color w:val="000000"/>
          <w:sz w:val="28"/>
        </w:rPr>
        <w:t>
      3) Тіркелім – "Бекітілген халық тіркелімі" ақпараттық жүйесіндегі қайтыс болғаннан кейінгі ағзалар донорлығына келісім/келісімді қайтарып алу (бас тарту) тіркелімі;</w:t>
      </w:r>
    </w:p>
    <w:bookmarkEnd w:id="16"/>
    <w:bookmarkStart w:name="z20" w:id="17"/>
    <w:p>
      <w:pPr>
        <w:spacing w:after="0"/>
        <w:ind w:left="0"/>
        <w:jc w:val="both"/>
      </w:pPr>
      <w:r>
        <w:rPr>
          <w:rFonts w:ascii="Times New Roman"/>
          <w:b w:val="false"/>
          <w:i w:val="false"/>
          <w:color w:val="000000"/>
          <w:sz w:val="28"/>
        </w:rPr>
        <w:t>
      4) МСАК – медициналық–санитариялық алғашқы көмек ұйымы.</w:t>
      </w:r>
    </w:p>
    <w:bookmarkEnd w:id="17"/>
    <w:bookmarkStart w:name="z21" w:id="18"/>
    <w:p>
      <w:pPr>
        <w:spacing w:after="0"/>
        <w:ind w:left="0"/>
        <w:jc w:val="both"/>
      </w:pPr>
      <w:r>
        <w:rPr>
          <w:rFonts w:ascii="Times New Roman"/>
          <w:b w:val="false"/>
          <w:i w:val="false"/>
          <w:color w:val="000000"/>
          <w:sz w:val="28"/>
        </w:rPr>
        <w:t>
      4. Қазақстан Республикасы Денсаулық сақтау министрлігінің БХТ мемлекеттік ақпараттық жүйесіне енгізілген мәліметтер құпиялы ақпарат болып табылады және Қазақстан Республикасының заңнамасында көзделген жағдайларды қоспағанда үшінші тұлғаға берілмейді.</w:t>
      </w:r>
    </w:p>
    <w:bookmarkEnd w:id="18"/>
    <w:bookmarkStart w:name="z22" w:id="19"/>
    <w:p>
      <w:pPr>
        <w:spacing w:after="0"/>
        <w:ind w:left="0"/>
        <w:jc w:val="left"/>
      </w:pPr>
      <w:r>
        <w:rPr>
          <w:rFonts w:ascii="Times New Roman"/>
          <w:b/>
          <w:i w:val="false"/>
          <w:color w:val="000000"/>
        </w:rPr>
        <w:t xml:space="preserve"> 2-тарау.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 тәртібі</w:t>
      </w:r>
    </w:p>
    <w:bookmarkEnd w:id="19"/>
    <w:bookmarkStart w:name="z23" w:id="20"/>
    <w:p>
      <w:pPr>
        <w:spacing w:after="0"/>
        <w:ind w:left="0"/>
        <w:jc w:val="both"/>
      </w:pPr>
      <w:r>
        <w:rPr>
          <w:rFonts w:ascii="Times New Roman"/>
          <w:b w:val="false"/>
          <w:i w:val="false"/>
          <w:color w:val="000000"/>
          <w:sz w:val="28"/>
        </w:rPr>
        <w:t>
      5.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немесе келісімді қайтарып алуды тіркеу" мемлекеттік қызметі медициналық–санитариялық алғашқы көмекті ұйымдар (бұдан әрі – көрсетілетін қызметті беруші) көрсетеді.</w:t>
      </w:r>
    </w:p>
    <w:bookmarkEnd w:id="20"/>
    <w:p>
      <w:pPr>
        <w:spacing w:after="0"/>
        <w:ind w:left="0"/>
        <w:jc w:val="both"/>
      </w:pPr>
      <w:r>
        <w:rPr>
          <w:rFonts w:ascii="Times New Roman"/>
          <w:b w:val="false"/>
          <w:i w:val="false"/>
          <w:color w:val="000000"/>
          <w:sz w:val="28"/>
        </w:rPr>
        <w:t xml:space="preserve">
      Көрсетілетін қызметті алушы МСАК ұйымына БХТ бекіту орны бойынша жүгінеді және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келісімді қайтарып алуды (бас тартуды) тіркеу үшін өтініш толтырады.</w:t>
      </w:r>
    </w:p>
    <w:bookmarkStart w:name="z24" w:id="21"/>
    <w:p>
      <w:pPr>
        <w:spacing w:after="0"/>
        <w:ind w:left="0"/>
        <w:jc w:val="both"/>
      </w:pPr>
      <w:r>
        <w:rPr>
          <w:rFonts w:ascii="Times New Roman"/>
          <w:b w:val="false"/>
          <w:i w:val="false"/>
          <w:color w:val="000000"/>
          <w:sz w:val="28"/>
        </w:rPr>
        <w:t xml:space="preserve">
      6. Процестің сипаттамаларын, көрсету нысанын, мазмұнын және нәтижесін қамтитын, мемлекеттік қызметті көрсетуге қойылатын негізгі талаптардың тізбесі, сондай-ақ, мемлекеттік қызметті көрсету ерекшеліктері есепке алынған басқа мәліметтер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қызметте келтірілген.</w:t>
      </w:r>
    </w:p>
    <w:bookmarkEnd w:id="21"/>
    <w:bookmarkStart w:name="z25" w:id="22"/>
    <w:p>
      <w:pPr>
        <w:spacing w:after="0"/>
        <w:ind w:left="0"/>
        <w:jc w:val="both"/>
      </w:pPr>
      <w:r>
        <w:rPr>
          <w:rFonts w:ascii="Times New Roman"/>
          <w:b w:val="false"/>
          <w:i w:val="false"/>
          <w:color w:val="000000"/>
          <w:sz w:val="28"/>
        </w:rPr>
        <w:t>
      7. МСАК ұйымының бірінші басшысының бұйрығымен өтініштерді қабылдау, Тіркелімде тіркеу және тіркеу туралы анықтамалар беру үшін жауапты қызметкерді бекітеді.</w:t>
      </w:r>
    </w:p>
    <w:bookmarkEnd w:id="22"/>
    <w:bookmarkStart w:name="z26" w:id="23"/>
    <w:p>
      <w:pPr>
        <w:spacing w:after="0"/>
        <w:ind w:left="0"/>
        <w:jc w:val="both"/>
      </w:pPr>
      <w:r>
        <w:rPr>
          <w:rFonts w:ascii="Times New Roman"/>
          <w:b w:val="false"/>
          <w:i w:val="false"/>
          <w:color w:val="000000"/>
          <w:sz w:val="28"/>
        </w:rPr>
        <w:t>
      8. Көрсетілетін қызметті алушы құжаттардың толық пакетін ұсынған, көрсетілетін қызметті алушының БХТ-ға тіркелгенін растаған және дербес деректері сәйкес келген жағдайында МСАК ұйымының жауапты адамы Тіркелімге мынадай мәліметтерді енгізеді:</w:t>
      </w:r>
    </w:p>
    <w:bookmarkEnd w:id="23"/>
    <w:bookmarkStart w:name="z27" w:id="24"/>
    <w:p>
      <w:pPr>
        <w:spacing w:after="0"/>
        <w:ind w:left="0"/>
        <w:jc w:val="both"/>
      </w:pPr>
      <w:r>
        <w:rPr>
          <w:rFonts w:ascii="Times New Roman"/>
          <w:b w:val="false"/>
          <w:i w:val="false"/>
          <w:color w:val="000000"/>
          <w:sz w:val="28"/>
        </w:rPr>
        <w:t>
      1) көрсетілетін қызметті алушының жеке сәйкестендіру нөмірі (бұдан әрі – ЖСН);</w:t>
      </w:r>
    </w:p>
    <w:bookmarkEnd w:id="24"/>
    <w:bookmarkStart w:name="z28" w:id="25"/>
    <w:p>
      <w:pPr>
        <w:spacing w:after="0"/>
        <w:ind w:left="0"/>
        <w:jc w:val="both"/>
      </w:pPr>
      <w:r>
        <w:rPr>
          <w:rFonts w:ascii="Times New Roman"/>
          <w:b w:val="false"/>
          <w:i w:val="false"/>
          <w:color w:val="000000"/>
          <w:sz w:val="28"/>
        </w:rPr>
        <w:t>
      2) өтініштің электрондық көшірмесі (сканерленген құжат).</w:t>
      </w:r>
    </w:p>
    <w:bookmarkEnd w:id="25"/>
    <w:bookmarkStart w:name="z29" w:id="26"/>
    <w:p>
      <w:pPr>
        <w:spacing w:after="0"/>
        <w:ind w:left="0"/>
        <w:jc w:val="both"/>
      </w:pPr>
      <w:r>
        <w:rPr>
          <w:rFonts w:ascii="Times New Roman"/>
          <w:b w:val="false"/>
          <w:i w:val="false"/>
          <w:color w:val="000000"/>
          <w:sz w:val="28"/>
        </w:rPr>
        <w:t>
      9. Тіркелімде көрсетілетін қызметті алушының мынадай өтініштері тіркеледі:</w:t>
      </w:r>
    </w:p>
    <w:bookmarkEnd w:id="26"/>
    <w:bookmarkStart w:name="z30" w:id="27"/>
    <w:p>
      <w:pPr>
        <w:spacing w:after="0"/>
        <w:ind w:left="0"/>
        <w:jc w:val="both"/>
      </w:pPr>
      <w:r>
        <w:rPr>
          <w:rFonts w:ascii="Times New Roman"/>
          <w:b w:val="false"/>
          <w:i w:val="false"/>
          <w:color w:val="000000"/>
          <w:sz w:val="28"/>
        </w:rPr>
        <w:t>
      1)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 туралы;</w:t>
      </w:r>
    </w:p>
    <w:bookmarkEnd w:id="27"/>
    <w:bookmarkStart w:name="z31" w:id="28"/>
    <w:p>
      <w:pPr>
        <w:spacing w:after="0"/>
        <w:ind w:left="0"/>
        <w:jc w:val="both"/>
      </w:pPr>
      <w:r>
        <w:rPr>
          <w:rFonts w:ascii="Times New Roman"/>
          <w:b w:val="false"/>
          <w:i w:val="false"/>
          <w:color w:val="000000"/>
          <w:sz w:val="28"/>
        </w:rPr>
        <w:t>
      2)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қайтарып алу (бас тарту) туралы.</w:t>
      </w:r>
    </w:p>
    <w:bookmarkEnd w:id="28"/>
    <w:bookmarkStart w:name="z32" w:id="29"/>
    <w:p>
      <w:pPr>
        <w:spacing w:after="0"/>
        <w:ind w:left="0"/>
        <w:jc w:val="both"/>
      </w:pPr>
      <w:r>
        <w:rPr>
          <w:rFonts w:ascii="Times New Roman"/>
          <w:b w:val="false"/>
          <w:i w:val="false"/>
          <w:color w:val="000000"/>
          <w:sz w:val="28"/>
        </w:rPr>
        <w:t xml:space="preserve">
      10. Мәліметтерді Тіркелімге енгізуден кейін МСАК ұйымының жауапты қызметкері 1 жұмыс күнінің ішінде ұйымының мөрімен бекітілген мемлекеттік көрсетілетін қызметтердің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нысан бойынша МСАК басшысының және жауапты қызметкерінің қолы қойылған,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келісімді қайтарып алуды (бас тартуды) тіркеу туралы сәйкес анықтаманы береді.</w:t>
      </w:r>
    </w:p>
    <w:bookmarkEnd w:id="29"/>
    <w:bookmarkStart w:name="z33" w:id="30"/>
    <w:p>
      <w:pPr>
        <w:spacing w:after="0"/>
        <w:ind w:left="0"/>
        <w:jc w:val="both"/>
      </w:pPr>
      <w:r>
        <w:rPr>
          <w:rFonts w:ascii="Times New Roman"/>
          <w:b w:val="false"/>
          <w:i w:val="false"/>
          <w:color w:val="000000"/>
          <w:sz w:val="28"/>
        </w:rPr>
        <w:t>
      11. Көрсетілетін қызметті алушы құжаттардың толық пакетін ұсынбаған жағдайда, МСАК ұйымының жауапты қызметкері осы Қағидалардың 10-тармағында көрсетілген мерзімде мемлекеттік көрсетілетін қызметтермен белгіленген негіздер бойынша мемлекеттік қызметтерді көрсетуден бас тарту туралы дәлелді жауапты дайындайды.</w:t>
      </w:r>
    </w:p>
    <w:bookmarkEnd w:id="30"/>
    <w:bookmarkStart w:name="z34" w:id="31"/>
    <w:p>
      <w:pPr>
        <w:spacing w:after="0"/>
        <w:ind w:left="0"/>
        <w:jc w:val="both"/>
      </w:pPr>
      <w:r>
        <w:rPr>
          <w:rFonts w:ascii="Times New Roman"/>
          <w:b w:val="false"/>
          <w:i w:val="false"/>
          <w:color w:val="000000"/>
          <w:sz w:val="28"/>
        </w:rPr>
        <w:t xml:space="preserve">
      12.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деректерді енгізу Қазақстан Республикасы Көлік және коммуникациялар министрінің 2013 жылғы 14 маусымдағы № 452 бұйрығымен (Нормативтік құқықтық актілерді тіркеу тізілімінде № 8555 болып тіркелген) бекітілген мемлекеттік қызметтерді көрсету мониторингінің ақпараттық жүйесіне мемлекеттік қызметті көрсету сатысы туралы деректер енгізу </w:t>
      </w:r>
      <w:r>
        <w:rPr>
          <w:rFonts w:ascii="Times New Roman"/>
          <w:b w:val="false"/>
          <w:i w:val="false"/>
          <w:color w:val="000000"/>
          <w:sz w:val="28"/>
        </w:rPr>
        <w:t>қағидаларымен</w:t>
      </w:r>
      <w:r>
        <w:rPr>
          <w:rFonts w:ascii="Times New Roman"/>
          <w:b w:val="false"/>
          <w:i w:val="false"/>
          <w:color w:val="000000"/>
          <w:sz w:val="28"/>
        </w:rPr>
        <w:t xml:space="preserve"> белгіленеді.</w:t>
      </w:r>
    </w:p>
    <w:bookmarkEnd w:id="31"/>
    <w:bookmarkStart w:name="z35" w:id="32"/>
    <w:p>
      <w:pPr>
        <w:spacing w:after="0"/>
        <w:ind w:left="0"/>
        <w:jc w:val="left"/>
      </w:pPr>
      <w:r>
        <w:rPr>
          <w:rFonts w:ascii="Times New Roman"/>
          <w:b/>
          <w:i w:val="false"/>
          <w:color w:val="000000"/>
        </w:rPr>
        <w:t xml:space="preserve">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32"/>
    <w:bookmarkStart w:name="z36" w:id="33"/>
    <w:p>
      <w:pPr>
        <w:spacing w:after="0"/>
        <w:ind w:left="0"/>
        <w:jc w:val="both"/>
      </w:pPr>
      <w:r>
        <w:rPr>
          <w:rFonts w:ascii="Times New Roman"/>
          <w:b w:val="false"/>
          <w:i w:val="false"/>
          <w:color w:val="000000"/>
          <w:sz w:val="28"/>
        </w:rPr>
        <w:t>
      13. Көрсетілетін қызметті берушінің мемлекеттік қызмет көрсету мәселесі жөніндегі шешіміне, әрекетіне (әрекетсіздігіне) шағым Қазақстан Республикасының заңнамасына сәйкес мемлекеттік қызметтер көрсету сапасын бағалау және бақылау жөніндегі уәкілетті органға көрсетілетін қызметті беруші басшысының атына беріледі.</w:t>
      </w:r>
    </w:p>
    <w:bookmarkEnd w:id="33"/>
    <w:bookmarkStart w:name="z37" w:id="34"/>
    <w:p>
      <w:pPr>
        <w:spacing w:after="0"/>
        <w:ind w:left="0"/>
        <w:jc w:val="both"/>
      </w:pPr>
      <w:r>
        <w:rPr>
          <w:rFonts w:ascii="Times New Roman"/>
          <w:b w:val="false"/>
          <w:i w:val="false"/>
          <w:color w:val="000000"/>
          <w:sz w:val="28"/>
        </w:rPr>
        <w:t xml:space="preserve">
      14. Көрсетілетін қызметті алушының мемлекеттік көрсетілетін қызметтерді тікелей көрсетушінің атына тікелей келіп түскен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қарауға жатады.</w:t>
      </w:r>
    </w:p>
    <w:bookmarkEnd w:id="34"/>
    <w:bookmarkStart w:name="z38" w:id="35"/>
    <w:p>
      <w:pPr>
        <w:spacing w:after="0"/>
        <w:ind w:left="0"/>
        <w:jc w:val="both"/>
      </w:pPr>
      <w:r>
        <w:rPr>
          <w:rFonts w:ascii="Times New Roman"/>
          <w:b w:val="false"/>
          <w:i w:val="false"/>
          <w:color w:val="000000"/>
          <w:sz w:val="28"/>
        </w:rPr>
        <w:t>
      15. Көрсетілетін қызметті алушының мемлекеттік қызметтер көрсету сапасын бағалау және бақылау жөніндегі уәкілетті органға келіп түскен шағымы оны тіркеген күннен бастап он бес жұмыс күні ішінде қарауға жатады.</w:t>
      </w:r>
    </w:p>
    <w:bookmarkEnd w:id="35"/>
    <w:bookmarkStart w:name="z39" w:id="36"/>
    <w:p>
      <w:pPr>
        <w:spacing w:after="0"/>
        <w:ind w:left="0"/>
        <w:jc w:val="both"/>
      </w:pPr>
      <w:r>
        <w:rPr>
          <w:rFonts w:ascii="Times New Roman"/>
          <w:b w:val="false"/>
          <w:i w:val="false"/>
          <w:color w:val="000000"/>
          <w:sz w:val="28"/>
        </w:rPr>
        <w:t>
      16. Көрсетілетін қызметті беруші шешімінің нәтижелерімен келіспеу жағдайында көрсетілетін қызметті алушы нәтижелерге сот тәртібінде шағым келтіре алады.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болғаннан кейін</w:t>
            </w:r>
            <w:r>
              <w:br/>
            </w:r>
            <w:r>
              <w:rPr>
                <w:rFonts w:ascii="Times New Roman"/>
                <w:b w:val="false"/>
                <w:i w:val="false"/>
                <w:color w:val="000000"/>
                <w:sz w:val="20"/>
              </w:rPr>
              <w:t>тіндерді (тіндердің бөлігін) және</w:t>
            </w:r>
            <w:r>
              <w:br/>
            </w:r>
            <w:r>
              <w:rPr>
                <w:rFonts w:ascii="Times New Roman"/>
                <w:b w:val="false"/>
                <w:i w:val="false"/>
                <w:color w:val="000000"/>
                <w:sz w:val="20"/>
              </w:rPr>
              <w:t>(немесе) ағзаларды (ағзалардың</w:t>
            </w:r>
            <w:r>
              <w:br/>
            </w:r>
            <w:r>
              <w:rPr>
                <w:rFonts w:ascii="Times New Roman"/>
                <w:b w:val="false"/>
                <w:i w:val="false"/>
                <w:color w:val="000000"/>
                <w:sz w:val="20"/>
              </w:rPr>
              <w:t>бөлігін) транспланттау</w:t>
            </w:r>
            <w:r>
              <w:br/>
            </w:r>
            <w:r>
              <w:rPr>
                <w:rFonts w:ascii="Times New Roman"/>
                <w:b w:val="false"/>
                <w:i w:val="false"/>
                <w:color w:val="000000"/>
                <w:sz w:val="20"/>
              </w:rPr>
              <w:t>мақсатында оларды тірі кезінде,</w:t>
            </w:r>
            <w:r>
              <w:br/>
            </w:r>
            <w:r>
              <w:rPr>
                <w:rFonts w:ascii="Times New Roman"/>
                <w:b w:val="false"/>
                <w:i w:val="false"/>
                <w:color w:val="000000"/>
                <w:sz w:val="20"/>
              </w:rPr>
              <w:t>ерікті түрде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7"/>
    <w:p>
      <w:pPr>
        <w:spacing w:after="0"/>
        <w:ind w:left="0"/>
        <w:jc w:val="left"/>
      </w:pPr>
      <w:r>
        <w:rPr>
          <w:rFonts w:ascii="Times New Roman"/>
          <w:b/>
          <w:i w:val="false"/>
          <w:color w:val="000000"/>
        </w:rPr>
        <w:t xml:space="preserve">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тіркеуге арналған өтініш</w:t>
      </w:r>
    </w:p>
    <w:bookmarkEnd w:id="37"/>
    <w:p>
      <w:pPr>
        <w:spacing w:after="0"/>
        <w:ind w:left="0"/>
        <w:jc w:val="both"/>
      </w:pPr>
      <w:r>
        <w:rPr>
          <w:rFonts w:ascii="Times New Roman"/>
          <w:b w:val="false"/>
          <w:i w:val="false"/>
          <w:color w:val="000000"/>
          <w:sz w:val="28"/>
        </w:rPr>
        <w:t xml:space="preserve">
      Мен,______________________________________________________________________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(болған жағдайда) </w:t>
      </w:r>
    </w:p>
    <w:p>
      <w:pPr>
        <w:spacing w:after="0"/>
        <w:ind w:left="0"/>
        <w:jc w:val="both"/>
      </w:pPr>
      <w:r>
        <w:rPr>
          <w:rFonts w:ascii="Times New Roman"/>
          <w:b w:val="false"/>
          <w:i w:val="false"/>
          <w:color w:val="000000"/>
          <w:sz w:val="28"/>
        </w:rPr>
        <w:t xml:space="preserve">
      Туған күні "___" ____________ ___________ </w:t>
      </w:r>
    </w:p>
    <w:p>
      <w:pPr>
        <w:spacing w:after="0"/>
        <w:ind w:left="0"/>
        <w:jc w:val="both"/>
      </w:pPr>
      <w:r>
        <w:rPr>
          <w:rFonts w:ascii="Times New Roman"/>
          <w:b w:val="false"/>
          <w:i w:val="false"/>
          <w:color w:val="000000"/>
          <w:sz w:val="28"/>
        </w:rPr>
        <w:t xml:space="preserve">
      ЖСН_____________________________________________________________________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басын куәландыратын құжаттың №, кіммен және қашан берілген)</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мүмкін нұсқалардың біреуін таңдаңыз:</w:t>
            </w:r>
          </w:p>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1. Менің қайтыс болғандығым туралы факті белгіленген жағдайда кез келген ішкі ағзаларым және тіндерім транспланттау үшін алынуы мүмкін екенін растаймын.</w:t>
            </w: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Төмендегілерден басқа, барлық ағзаларымды алуға болады:</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(тері, бұлшық еттер, шеміршек, сүйек тіні, қан жүретін тамыр)</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Тек қана мына ағзалар мен тіндерді алуға болады:</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алмалары ______________________________</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(тері, бұлшық еттер, шеміршек, сүйек тіні, қан жүретін тамыр)</w:t>
            </w:r>
            <w:r>
              <w:br/>
            </w:r>
            <w:r>
              <w:rPr>
                <w:rFonts w:ascii="Times New Roman"/>
                <w:b w:val="false"/>
                <w:i w:val="false"/>
                <w:color w:val="000000"/>
                <w:sz w:val="20"/>
              </w:rPr>
              <w:t>
</w:t>
            </w:r>
          </w:p>
          <w:p>
            <w:pPr>
              <w:spacing w:after="20"/>
              <w:ind w:left="2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44500" cy="482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Дербес деректерімді енгізуге, жинауға, өңдеуге және сақтауға келісім беремін. </w:t>
      </w:r>
    </w:p>
    <w:p>
      <w:pPr>
        <w:spacing w:after="0"/>
        <w:ind w:left="0"/>
        <w:jc w:val="both"/>
      </w:pPr>
      <w:r>
        <w:rPr>
          <w:rFonts w:ascii="Times New Roman"/>
          <w:b w:val="false"/>
          <w:i w:val="false"/>
          <w:color w:val="000000"/>
          <w:sz w:val="28"/>
        </w:rPr>
        <w:t xml:space="preserve">
      ______________________________________________ /______________/ </w:t>
      </w:r>
    </w:p>
    <w:p>
      <w:pPr>
        <w:spacing w:after="0"/>
        <w:ind w:left="0"/>
        <w:jc w:val="both"/>
      </w:pPr>
      <w:r>
        <w:rPr>
          <w:rFonts w:ascii="Times New Roman"/>
          <w:b w:val="false"/>
          <w:i w:val="false"/>
          <w:color w:val="000000"/>
          <w:sz w:val="28"/>
        </w:rPr>
        <w:t xml:space="preserve">
      (адамның тегі, аты, әкесінің аты (бар болған жағдайда)             қолы </w:t>
      </w:r>
    </w:p>
    <w:p>
      <w:pPr>
        <w:spacing w:after="0"/>
        <w:ind w:left="0"/>
        <w:jc w:val="both"/>
      </w:pPr>
      <w:r>
        <w:rPr>
          <w:rFonts w:ascii="Times New Roman"/>
          <w:b w:val="false"/>
          <w:i w:val="false"/>
          <w:color w:val="000000"/>
          <w:sz w:val="28"/>
        </w:rPr>
        <w:t xml:space="preserve">
      20____жылғы "____" _____________ </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болғаннан кейін</w:t>
            </w:r>
            <w:r>
              <w:br/>
            </w:r>
            <w:r>
              <w:rPr>
                <w:rFonts w:ascii="Times New Roman"/>
                <w:b w:val="false"/>
                <w:i w:val="false"/>
                <w:color w:val="000000"/>
                <w:sz w:val="20"/>
              </w:rPr>
              <w:t>тіндерді (тіндердің бөлігін) және</w:t>
            </w:r>
            <w:r>
              <w:br/>
            </w:r>
            <w:r>
              <w:rPr>
                <w:rFonts w:ascii="Times New Roman"/>
                <w:b w:val="false"/>
                <w:i w:val="false"/>
                <w:color w:val="000000"/>
                <w:sz w:val="20"/>
              </w:rPr>
              <w:t>(немесе) ағзаларды (ағзалардың</w:t>
            </w:r>
            <w:r>
              <w:br/>
            </w:r>
            <w:r>
              <w:rPr>
                <w:rFonts w:ascii="Times New Roman"/>
                <w:b w:val="false"/>
                <w:i w:val="false"/>
                <w:color w:val="000000"/>
                <w:sz w:val="20"/>
              </w:rPr>
              <w:t>бөлігін) транспланттау</w:t>
            </w:r>
            <w:r>
              <w:br/>
            </w:r>
            <w:r>
              <w:rPr>
                <w:rFonts w:ascii="Times New Roman"/>
                <w:b w:val="false"/>
                <w:i w:val="false"/>
                <w:color w:val="000000"/>
                <w:sz w:val="20"/>
              </w:rPr>
              <w:t>мақсатында оларды тірі кезінде,</w:t>
            </w:r>
            <w:r>
              <w:br/>
            </w:r>
            <w:r>
              <w:rPr>
                <w:rFonts w:ascii="Times New Roman"/>
                <w:b w:val="false"/>
                <w:i w:val="false"/>
                <w:color w:val="000000"/>
                <w:sz w:val="20"/>
              </w:rPr>
              <w:t>ерікті түрде беру 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8"/>
    <w:p>
      <w:pPr>
        <w:spacing w:after="0"/>
        <w:ind w:left="0"/>
        <w:jc w:val="left"/>
      </w:pPr>
      <w:r>
        <w:rPr>
          <w:rFonts w:ascii="Times New Roman"/>
          <w:b/>
          <w:i w:val="false"/>
          <w:color w:val="000000"/>
        </w:rPr>
        <w:t xml:space="preserve">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қайтарып алуды (бас тартуды) тіркеуге арналған өтініш</w:t>
      </w:r>
    </w:p>
    <w:bookmarkEnd w:id="38"/>
    <w:p>
      <w:pPr>
        <w:spacing w:after="0"/>
        <w:ind w:left="0"/>
        <w:jc w:val="both"/>
      </w:pPr>
      <w:r>
        <w:rPr>
          <w:rFonts w:ascii="Times New Roman"/>
          <w:b w:val="false"/>
          <w:i w:val="false"/>
          <w:color w:val="000000"/>
          <w:sz w:val="28"/>
        </w:rPr>
        <w:t xml:space="preserve">
      Мен,______________________________________________________________________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(бар болған жағдайда) </w:t>
      </w:r>
    </w:p>
    <w:p>
      <w:pPr>
        <w:spacing w:after="0"/>
        <w:ind w:left="0"/>
        <w:jc w:val="both"/>
      </w:pPr>
      <w:r>
        <w:rPr>
          <w:rFonts w:ascii="Times New Roman"/>
          <w:b w:val="false"/>
          <w:i w:val="false"/>
          <w:color w:val="000000"/>
          <w:sz w:val="28"/>
        </w:rPr>
        <w:t xml:space="preserve">
      Туған күні "___" _________ _____ </w:t>
      </w:r>
    </w:p>
    <w:p>
      <w:pPr>
        <w:spacing w:after="0"/>
        <w:ind w:left="0"/>
        <w:jc w:val="both"/>
      </w:pPr>
      <w:r>
        <w:rPr>
          <w:rFonts w:ascii="Times New Roman"/>
          <w:b w:val="false"/>
          <w:i w:val="false"/>
          <w:color w:val="000000"/>
          <w:sz w:val="28"/>
        </w:rPr>
        <w:t xml:space="preserve">
      ЖСН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басын куәландыратын құжаттың №, кім және қашан берілген)</w:t>
      </w:r>
    </w:p>
    <w:p>
      <w:pPr>
        <w:spacing w:after="0"/>
        <w:ind w:left="0"/>
        <w:jc w:val="both"/>
      </w:pPr>
      <w:r>
        <w:rPr>
          <w:rFonts w:ascii="Times New Roman"/>
          <w:b w:val="false"/>
          <w:i w:val="false"/>
          <w:color w:val="000000"/>
          <w:sz w:val="28"/>
        </w:rPr>
        <w:t>
      Мен ертеде өзім берген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қайтарып аламын (бас тартамын).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44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Дербес деректерімді енгізуге, жинауға, өңдеуге және сақтауға келісім беремін.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(бар болған жағдайда)             қолы </w:t>
      </w:r>
    </w:p>
    <w:p>
      <w:pPr>
        <w:spacing w:after="0"/>
        <w:ind w:left="0"/>
        <w:jc w:val="both"/>
      </w:pPr>
      <w:r>
        <w:rPr>
          <w:rFonts w:ascii="Times New Roman"/>
          <w:b w:val="false"/>
          <w:i w:val="false"/>
          <w:color w:val="000000"/>
          <w:sz w:val="28"/>
        </w:rPr>
        <w:t xml:space="preserve">
      20______жылғы "___" _____________ </w:t>
      </w:r>
    </w:p>
    <w:p>
      <w:pPr>
        <w:spacing w:after="0"/>
        <w:ind w:left="0"/>
        <w:jc w:val="both"/>
      </w:pPr>
      <w:r>
        <w:rPr>
          <w:rFonts w:ascii="Times New Roman"/>
          <w:b w:val="false"/>
          <w:i w:val="false"/>
          <w:color w:val="000000"/>
          <w:sz w:val="28"/>
        </w:rPr>
        <w:t>
                  Қол қойылған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болғаннан кейін</w:t>
            </w:r>
            <w:r>
              <w:br/>
            </w:r>
            <w:r>
              <w:rPr>
                <w:rFonts w:ascii="Times New Roman"/>
                <w:b w:val="false"/>
                <w:i w:val="false"/>
                <w:color w:val="000000"/>
                <w:sz w:val="20"/>
              </w:rPr>
              <w:t>тіндерді (тіндердің бөлігін) және</w:t>
            </w:r>
            <w:r>
              <w:br/>
            </w:r>
            <w:r>
              <w:rPr>
                <w:rFonts w:ascii="Times New Roman"/>
                <w:b w:val="false"/>
                <w:i w:val="false"/>
                <w:color w:val="000000"/>
                <w:sz w:val="20"/>
              </w:rPr>
              <w:t>(немесе) ағзаларды (ағзалардың</w:t>
            </w:r>
            <w:r>
              <w:br/>
            </w:r>
            <w:r>
              <w:rPr>
                <w:rFonts w:ascii="Times New Roman"/>
                <w:b w:val="false"/>
                <w:i w:val="false"/>
                <w:color w:val="000000"/>
                <w:sz w:val="20"/>
              </w:rPr>
              <w:t>бөлігін) транспланттау</w:t>
            </w:r>
            <w:r>
              <w:br/>
            </w:r>
            <w:r>
              <w:rPr>
                <w:rFonts w:ascii="Times New Roman"/>
                <w:b w:val="false"/>
                <w:i w:val="false"/>
                <w:color w:val="000000"/>
                <w:sz w:val="20"/>
              </w:rPr>
              <w:t>мақсатында оларды тірі кезінде,</w:t>
            </w:r>
            <w:r>
              <w:br/>
            </w:r>
            <w:r>
              <w:rPr>
                <w:rFonts w:ascii="Times New Roman"/>
                <w:b w:val="false"/>
                <w:i w:val="false"/>
                <w:color w:val="000000"/>
                <w:sz w:val="20"/>
              </w:rPr>
              <w:t>ерікті түрде беру 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076"/>
        <w:gridCol w:w="9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немесе келісімді қайтарып алуды тіркеу" мемлекеттік қызметінің стандарты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(бұдан әрі – көрсетілетін қызметті беруші).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арқылы.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күнінің ішінде.</w:t>
            </w:r>
            <w:r>
              <w:br/>
            </w:r>
            <w:r>
              <w:rPr>
                <w:rFonts w:ascii="Times New Roman"/>
                <w:b w:val="false"/>
                <w:i w:val="false"/>
                <w:color w:val="000000"/>
                <w:sz w:val="20"/>
              </w:rPr>
              <w:t>
Құжаттар пакетін тапсыру үшін шекті рұқсат берілетін күту уақыты – 15(он бес) минуттан артық емес.</w:t>
            </w:r>
            <w:r>
              <w:br/>
            </w:r>
            <w:r>
              <w:rPr>
                <w:rFonts w:ascii="Times New Roman"/>
                <w:b w:val="false"/>
                <w:i w:val="false"/>
                <w:color w:val="000000"/>
                <w:sz w:val="20"/>
              </w:rPr>
              <w:t>
Көрсетілетін қызметті алушыға қызмет көрсетудің шекті рұқсат берілетін уақыты – 1 жұмыс күннің ішінде.</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Тіндерді (тіндердің бөлігін) және (немесе) ағзаларды (ағзалардың бөлігін) тірі кезінде ерікті түрде беруге келісімді тіркеу туралы анықтама;</w:t>
            </w:r>
            <w:r>
              <w:br/>
            </w: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Тіндерді (тіндердің бөлігін) және (немесе) ағзаларды (ағзалардың бөлігін) тірі кезінде ерікті түрде беруге келісімді қайтарып алуды (бас тартуды) тіркеу туралы анықтама.</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заңнамасымен көзделген жағдайларда оны алу тәсілдері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кодексіне сәйкес, демалыс және мереке күндерінен басқа, дүйсенбіден жұмаға дейін сағат 8.00 бастап 20.00 дейін үзіліссіз, сенбі күні сағат 9.00 бастап 14.00 дейін.</w:t>
            </w:r>
            <w:r>
              <w:br/>
            </w:r>
            <w:r>
              <w:rPr>
                <w:rFonts w:ascii="Times New Roman"/>
                <w:b w:val="false"/>
                <w:i w:val="false"/>
                <w:color w:val="000000"/>
                <w:sz w:val="20"/>
              </w:rPr>
              <w:t>
Мемлекеттік көрсетілетін қызмет кезек тәртібінде, алдын ала жазылусыз және жеделдетілген қызмет көрсетусіз көрсетіледі.</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сәйкестендіру үшін;</w:t>
            </w:r>
            <w:r>
              <w:br/>
            </w:r>
            <w:r>
              <w:rPr>
                <w:rFonts w:ascii="Times New Roman"/>
                <w:b w:val="false"/>
                <w:i w:val="false"/>
                <w:color w:val="000000"/>
                <w:sz w:val="20"/>
              </w:rPr>
              <w:t xml:space="preserve">
2) осы Қағидаларға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2-қосымшаларға</w:t>
            </w:r>
            <w:r>
              <w:rPr>
                <w:rFonts w:ascii="Times New Roman"/>
                <w:b w:val="false"/>
                <w:i w:val="false"/>
                <w:color w:val="000000"/>
                <w:sz w:val="20"/>
              </w:rPr>
              <w:t xml:space="preserve"> сәйкес нысандар бойынша өтініш.</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заңнамасымен белгіленген, мемлекеттік қызметті көрсетуден бас тарту негіздері</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ұсынған құжаттардың және (немесе) оларда көрсетілген деректердің (мәліметтің) дәйексіздігінің анықталуы.</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электрондық нысанда және Мемлекеттік корпорация арқылы көрсетілетін мемлекеттік қызметті көрсету ерекшеліктері есепке алынған басқа талаптар</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үй-жайларында мүмкіндіктері шектеулі көрсетілетін қызметті алушылар үшін қызмет көрсету жағдайлары (пандустар мен лифттер) қарастырылған.</w:t>
            </w:r>
            <w:r>
              <w:br/>
            </w:r>
            <w:r>
              <w:rPr>
                <w:rFonts w:ascii="Times New Roman"/>
                <w:b w:val="false"/>
                <w:i w:val="false"/>
                <w:color w:val="000000"/>
                <w:sz w:val="20"/>
              </w:rPr>
              <w:t>
Мемлекеттік қызметті көрсету тәртібі мен мәртебесі туралы ақпарат көрсетілетін қызметті берушінің байланыс телефондары арқылы ұсынылады.</w:t>
            </w:r>
            <w:r>
              <w:br/>
            </w:r>
            <w:r>
              <w:rPr>
                <w:rFonts w:ascii="Times New Roman"/>
                <w:b w:val="false"/>
                <w:i w:val="false"/>
                <w:color w:val="000000"/>
                <w:sz w:val="20"/>
              </w:rPr>
              <w:t>
Мемлекеттік қызметті көрсету сұрақтары бойынша анықтама қызметтерінің байланыс телефондары Министрліктің www.dsm.gov.kz интернет-ресурсында көрсетілген. Мемлекеттік қызметтер көрсету сұрақтары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болғаннан кейін</w:t>
            </w:r>
            <w:r>
              <w:br/>
            </w:r>
            <w:r>
              <w:rPr>
                <w:rFonts w:ascii="Times New Roman"/>
                <w:b w:val="false"/>
                <w:i w:val="false"/>
                <w:color w:val="000000"/>
                <w:sz w:val="20"/>
              </w:rPr>
              <w:t>тіндерді (тіндердің бөлігін) және</w:t>
            </w:r>
            <w:r>
              <w:br/>
            </w:r>
            <w:r>
              <w:rPr>
                <w:rFonts w:ascii="Times New Roman"/>
                <w:b w:val="false"/>
                <w:i w:val="false"/>
                <w:color w:val="000000"/>
                <w:sz w:val="20"/>
              </w:rPr>
              <w:t xml:space="preserve">(немесе) ағзаларды </w:t>
            </w:r>
            <w:r>
              <w:br/>
            </w:r>
            <w:r>
              <w:rPr>
                <w:rFonts w:ascii="Times New Roman"/>
                <w:b w:val="false"/>
                <w:i w:val="false"/>
                <w:color w:val="000000"/>
                <w:sz w:val="20"/>
              </w:rPr>
              <w:t>(ағзалардың бөлігін)</w:t>
            </w:r>
            <w:r>
              <w:br/>
            </w:r>
            <w:r>
              <w:rPr>
                <w:rFonts w:ascii="Times New Roman"/>
                <w:b w:val="false"/>
                <w:i w:val="false"/>
                <w:color w:val="000000"/>
                <w:sz w:val="20"/>
              </w:rPr>
              <w:t xml:space="preserve">транспланттау мақсатында </w:t>
            </w:r>
            <w:r>
              <w:br/>
            </w:r>
            <w:r>
              <w:rPr>
                <w:rFonts w:ascii="Times New Roman"/>
                <w:b w:val="false"/>
                <w:i w:val="false"/>
                <w:color w:val="000000"/>
                <w:sz w:val="20"/>
              </w:rPr>
              <w:t xml:space="preserve">оларды тірі кезінде ерікті түрде </w:t>
            </w:r>
            <w:r>
              <w:br/>
            </w:r>
            <w:r>
              <w:rPr>
                <w:rFonts w:ascii="Times New Roman"/>
                <w:b w:val="false"/>
                <w:i w:val="false"/>
                <w:color w:val="000000"/>
                <w:sz w:val="20"/>
              </w:rPr>
              <w:t xml:space="preserve">беруге келісімді немесе </w:t>
            </w:r>
            <w:r>
              <w:br/>
            </w:r>
            <w:r>
              <w:rPr>
                <w:rFonts w:ascii="Times New Roman"/>
                <w:b w:val="false"/>
                <w:i w:val="false"/>
                <w:color w:val="000000"/>
                <w:sz w:val="20"/>
              </w:rPr>
              <w:t>келісімді қайтарып алуды</w:t>
            </w:r>
            <w:r>
              <w:br/>
            </w:r>
            <w:r>
              <w:rPr>
                <w:rFonts w:ascii="Times New Roman"/>
                <w:b w:val="false"/>
                <w:i w:val="false"/>
                <w:color w:val="000000"/>
                <w:sz w:val="20"/>
              </w:rPr>
              <w:t>тіркеу" мемлекеттік қызмет</w:t>
            </w:r>
            <w:r>
              <w:br/>
            </w:r>
            <w:r>
              <w:rPr>
                <w:rFonts w:ascii="Times New Roman"/>
                <w:b w:val="false"/>
                <w:i w:val="false"/>
                <w:color w:val="000000"/>
                <w:sz w:val="20"/>
              </w:rPr>
              <w:t xml:space="preserve">стандартына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39"/>
    <w:p>
      <w:pPr>
        <w:spacing w:after="0"/>
        <w:ind w:left="0"/>
        <w:jc w:val="left"/>
      </w:pPr>
      <w:r>
        <w:rPr>
          <w:rFonts w:ascii="Times New Roman"/>
          <w:b/>
          <w:i w:val="false"/>
          <w:color w:val="000000"/>
        </w:rPr>
        <w:t xml:space="preserve">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тіркеу туралы анықтама</w:t>
      </w:r>
    </w:p>
    <w:bookmarkEnd w:id="39"/>
    <w:p>
      <w:pPr>
        <w:spacing w:after="0"/>
        <w:ind w:left="0"/>
        <w:jc w:val="both"/>
      </w:pPr>
      <w:r>
        <w:rPr>
          <w:rFonts w:ascii="Times New Roman"/>
          <w:b w:val="false"/>
          <w:i w:val="false"/>
          <w:color w:val="000000"/>
          <w:sz w:val="28"/>
        </w:rPr>
        <w:t>
      Құрметті _____________________________________________</w:t>
      </w:r>
    </w:p>
    <w:p>
      <w:pPr>
        <w:spacing w:after="0"/>
        <w:ind w:left="0"/>
        <w:jc w:val="both"/>
      </w:pPr>
      <w:r>
        <w:rPr>
          <w:rFonts w:ascii="Times New Roman"/>
          <w:b w:val="false"/>
          <w:i w:val="false"/>
          <w:color w:val="000000"/>
          <w:sz w:val="28"/>
        </w:rPr>
        <w:t>
      Сіздің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 туралы өтінішіңіз тіркелді.</w:t>
      </w:r>
    </w:p>
    <w:p>
      <w:pPr>
        <w:spacing w:after="0"/>
        <w:ind w:left="0"/>
        <w:jc w:val="both"/>
      </w:pPr>
      <w:r>
        <w:rPr>
          <w:rFonts w:ascii="Times New Roman"/>
          <w:b w:val="false"/>
          <w:i w:val="false"/>
          <w:color w:val="000000"/>
          <w:sz w:val="28"/>
        </w:rPr>
        <w:t>
      Тіркелген күні: 20__ жылғы "___" ____________.</w:t>
      </w:r>
    </w:p>
    <w:p>
      <w:pPr>
        <w:spacing w:after="0"/>
        <w:ind w:left="0"/>
        <w:jc w:val="both"/>
      </w:pPr>
      <w:r>
        <w:rPr>
          <w:rFonts w:ascii="Times New Roman"/>
          <w:b w:val="false"/>
          <w:i w:val="false"/>
          <w:color w:val="000000"/>
          <w:sz w:val="28"/>
        </w:rPr>
        <w:t>
      МСАК жауапты адамның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МСАК ұйымы басшысының тегі, аты, әкесінің аты(болған жағдайда)</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МСАК ұйымының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"Қайтыс болғаннан кейін</w:t>
            </w:r>
            <w:r>
              <w:br/>
            </w:r>
            <w:r>
              <w:rPr>
                <w:rFonts w:ascii="Times New Roman"/>
                <w:b w:val="false"/>
                <w:i w:val="false"/>
                <w:color w:val="000000"/>
                <w:sz w:val="20"/>
              </w:rPr>
              <w:t>тіндерді (тіндердің бөлігін) және</w:t>
            </w:r>
            <w:r>
              <w:br/>
            </w:r>
            <w:r>
              <w:rPr>
                <w:rFonts w:ascii="Times New Roman"/>
                <w:b w:val="false"/>
                <w:i w:val="false"/>
                <w:color w:val="000000"/>
                <w:sz w:val="20"/>
              </w:rPr>
              <w:t xml:space="preserve">(немесе) ағзаларды </w:t>
            </w:r>
            <w:r>
              <w:br/>
            </w:r>
            <w:r>
              <w:rPr>
                <w:rFonts w:ascii="Times New Roman"/>
                <w:b w:val="false"/>
                <w:i w:val="false"/>
                <w:color w:val="000000"/>
                <w:sz w:val="20"/>
              </w:rPr>
              <w:t xml:space="preserve">(ағзалардың бөлігін) </w:t>
            </w:r>
            <w:r>
              <w:br/>
            </w:r>
            <w:r>
              <w:rPr>
                <w:rFonts w:ascii="Times New Roman"/>
                <w:b w:val="false"/>
                <w:i w:val="false"/>
                <w:color w:val="000000"/>
                <w:sz w:val="20"/>
              </w:rPr>
              <w:t xml:space="preserve">транспланттау мақсатында </w:t>
            </w:r>
            <w:r>
              <w:br/>
            </w:r>
            <w:r>
              <w:rPr>
                <w:rFonts w:ascii="Times New Roman"/>
                <w:b w:val="false"/>
                <w:i w:val="false"/>
                <w:color w:val="000000"/>
                <w:sz w:val="20"/>
              </w:rPr>
              <w:t xml:space="preserve">оларды тірі кезінде ерікті түрде </w:t>
            </w:r>
            <w:r>
              <w:br/>
            </w:r>
            <w:r>
              <w:rPr>
                <w:rFonts w:ascii="Times New Roman"/>
                <w:b w:val="false"/>
                <w:i w:val="false"/>
                <w:color w:val="000000"/>
                <w:sz w:val="20"/>
              </w:rPr>
              <w:t xml:space="preserve">беруге келісімді немесе </w:t>
            </w:r>
            <w:r>
              <w:br/>
            </w:r>
            <w:r>
              <w:rPr>
                <w:rFonts w:ascii="Times New Roman"/>
                <w:b w:val="false"/>
                <w:i w:val="false"/>
                <w:color w:val="000000"/>
                <w:sz w:val="20"/>
              </w:rPr>
              <w:t>келісімді қайтарып алуды</w:t>
            </w:r>
            <w:r>
              <w:br/>
            </w:r>
            <w:r>
              <w:rPr>
                <w:rFonts w:ascii="Times New Roman"/>
                <w:b w:val="false"/>
                <w:i w:val="false"/>
                <w:color w:val="000000"/>
                <w:sz w:val="20"/>
              </w:rPr>
              <w:t>тіркеу" мемлекеттік қызмет</w:t>
            </w:r>
            <w:r>
              <w:br/>
            </w:r>
            <w:r>
              <w:rPr>
                <w:rFonts w:ascii="Times New Roman"/>
                <w:b w:val="false"/>
                <w:i w:val="false"/>
                <w:color w:val="000000"/>
                <w:sz w:val="20"/>
              </w:rPr>
              <w:t xml:space="preserve">стандартына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0"/>
    <w:p>
      <w:pPr>
        <w:spacing w:after="0"/>
        <w:ind w:left="0"/>
        <w:jc w:val="left"/>
      </w:pPr>
      <w:r>
        <w:rPr>
          <w:rFonts w:ascii="Times New Roman"/>
          <w:b/>
          <w:i w:val="false"/>
          <w:color w:val="000000"/>
        </w:rPr>
        <w:t xml:space="preserve">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қайтарып алуды (бас тартуды) тіркеу туралы анықтама</w:t>
      </w:r>
    </w:p>
    <w:bookmarkEnd w:id="40"/>
    <w:p>
      <w:pPr>
        <w:spacing w:after="0"/>
        <w:ind w:left="0"/>
        <w:jc w:val="both"/>
      </w:pPr>
      <w:r>
        <w:rPr>
          <w:rFonts w:ascii="Times New Roman"/>
          <w:b w:val="false"/>
          <w:i w:val="false"/>
          <w:color w:val="000000"/>
          <w:sz w:val="28"/>
        </w:rPr>
        <w:t>
      Құрметті ____________________________________________</w:t>
      </w:r>
    </w:p>
    <w:p>
      <w:pPr>
        <w:spacing w:after="0"/>
        <w:ind w:left="0"/>
        <w:jc w:val="both"/>
      </w:pPr>
      <w:r>
        <w:rPr>
          <w:rFonts w:ascii="Times New Roman"/>
          <w:b w:val="false"/>
          <w:i w:val="false"/>
          <w:color w:val="000000"/>
          <w:sz w:val="28"/>
        </w:rPr>
        <w:t>
      Сіздің қайтыс болғаннан кейін тіндерді (тіндердің бөлігін) және (немесе) ағзаларды (ағзалардың бөлігін) транспланттау мақсатында оларды тірі кезінде ерікті түрде беруге келісімді қайтарып алу (бас тарту) туралы өтінішіңіз тіркелді.</w:t>
      </w:r>
    </w:p>
    <w:p>
      <w:pPr>
        <w:spacing w:after="0"/>
        <w:ind w:left="0"/>
        <w:jc w:val="both"/>
      </w:pPr>
      <w:r>
        <w:rPr>
          <w:rFonts w:ascii="Times New Roman"/>
          <w:b w:val="false"/>
          <w:i w:val="false"/>
          <w:color w:val="000000"/>
          <w:sz w:val="28"/>
        </w:rPr>
        <w:t>
      Тіркелген күні: 20____ жылғы "___" ____________.</w:t>
      </w:r>
    </w:p>
    <w:p>
      <w:pPr>
        <w:spacing w:after="0"/>
        <w:ind w:left="0"/>
        <w:jc w:val="both"/>
      </w:pPr>
      <w:r>
        <w:rPr>
          <w:rFonts w:ascii="Times New Roman"/>
          <w:b w:val="false"/>
          <w:i w:val="false"/>
          <w:color w:val="000000"/>
          <w:sz w:val="28"/>
        </w:rPr>
        <w:t>
      МСАК жауапты адамының тегі, аты, әкісінің аты(болған жағдайда)</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МСАК ұйымы басшысының тегі, аты, әкесінің аты(болған жағдайда)</w:t>
      </w:r>
    </w:p>
    <w:p>
      <w:pPr>
        <w:spacing w:after="0"/>
        <w:ind w:left="0"/>
        <w:jc w:val="both"/>
      </w:pPr>
      <w:r>
        <w:rPr>
          <w:rFonts w:ascii="Times New Roman"/>
          <w:b w:val="false"/>
          <w:i w:val="false"/>
          <w:color w:val="000000"/>
          <w:sz w:val="28"/>
        </w:rPr>
        <w:t>
      _____________________________________________ қолы /__________/</w:t>
      </w:r>
    </w:p>
    <w:p>
      <w:pPr>
        <w:spacing w:after="0"/>
        <w:ind w:left="0"/>
        <w:jc w:val="both"/>
      </w:pPr>
      <w:r>
        <w:rPr>
          <w:rFonts w:ascii="Times New Roman"/>
          <w:b w:val="false"/>
          <w:i w:val="false"/>
          <w:color w:val="000000"/>
          <w:sz w:val="28"/>
        </w:rPr>
        <w:t>
      МСАК ұйымының мөрі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