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b8618" w14:textId="8db86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жедел медициналық көмек көрсету қағидаларын бекіту туралы" Қазақстан Республикасы Денсаулық сақтау министрінің 2017 жылғы 3 шілдедегі № 450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2020 жылғы 21 мамырдағы № ҚР ДСМ-54/2020 бұйрығы. Қазақстан Республикасының Әділет министрлігінде 2020 жылғы 22 мамырда № 20691 болып тіркелді</w:t>
      </w:r>
    </w:p>
    <w:p>
      <w:pPr>
        <w:spacing w:after="0"/>
        <w:ind w:left="0"/>
        <w:jc w:val="both"/>
      </w:pPr>
      <w:bookmarkStart w:name="z1" w:id="0"/>
      <w:r>
        <w:rPr>
          <w:rFonts w:ascii="Times New Roman"/>
          <w:b w:val="false"/>
          <w:i w:val="false"/>
          <w:color w:val="000000"/>
          <w:sz w:val="28"/>
        </w:rPr>
        <w:t xml:space="preserve">
      "Халық денсаулығы және денсаулық сақтау жүйесі туралы" Қазақстан Республикасының 2009 жылғы 18 қыркүйектегі Кодексінің 7-бабы 1-тармағының </w:t>
      </w:r>
      <w:r>
        <w:rPr>
          <w:rFonts w:ascii="Times New Roman"/>
          <w:b w:val="false"/>
          <w:i w:val="false"/>
          <w:color w:val="000000"/>
          <w:sz w:val="28"/>
        </w:rPr>
        <w:t>96) тармақшасына</w:t>
      </w:r>
      <w:r>
        <w:rPr>
          <w:rFonts w:ascii="Times New Roman"/>
          <w:b w:val="false"/>
          <w:i w:val="false"/>
          <w:color w:val="000000"/>
          <w:sz w:val="28"/>
        </w:rPr>
        <w:t xml:space="preserve"> және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1-тармағына сәйкес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Республикасында жедел медициналық көмек көрсету қағидаларын бекіту туралы" Қазақстан Республикасы Денсаулық сақтау министрінің 2017 жылғы 3 шілдедегі № 450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15473 болып тіркелген, 2017 жылғы 17 тамызда Қазақстан Республикасы Нормативтік құқықтық актілерінің эталондық бақылау банкінде жарияланған) мынадай өзгерістер мен толықтырулар енгізілсін: </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Республикасында Жедел медициналық көмек көрсету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"3. "Жедел медициналық көмек шақырту" мемлекеттік көрсетілетін қызметті алу үшін жеке тұлға (бұдан әрі - көрсетілетін қызметті алушы) жедел медициналық көмек көрсететін денсаулық сақтау субъектілерінің (бұдан әрі - көрсетілетін қызметті беруші) "103" нөміріне қоңырау соғады.</w:t>
      </w:r>
    </w:p>
    <w:bookmarkEnd w:id="3"/>
    <w:bookmarkStart w:name="z6" w:id="4"/>
    <w:p>
      <w:pPr>
        <w:spacing w:after="0"/>
        <w:ind w:left="0"/>
        <w:jc w:val="both"/>
      </w:pPr>
      <w:r>
        <w:rPr>
          <w:rFonts w:ascii="Times New Roman"/>
          <w:b w:val="false"/>
          <w:i w:val="false"/>
          <w:color w:val="000000"/>
          <w:sz w:val="28"/>
        </w:rPr>
        <w:t xml:space="preserve">
      Мемлекеттік қызметті көрсетуге қойылатын негізгі талаптар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"Жедел медициналық көмек шақырту" мемлекеттік көрсетілетін қызмет стандартында келтірілген.</w:t>
      </w:r>
    </w:p>
    <w:bookmarkEnd w:id="4"/>
    <w:bookmarkStart w:name="z7" w:id="5"/>
    <w:p>
      <w:pPr>
        <w:spacing w:after="0"/>
        <w:ind w:left="0"/>
        <w:jc w:val="both"/>
      </w:pPr>
      <w:r>
        <w:rPr>
          <w:rFonts w:ascii="Times New Roman"/>
          <w:b w:val="false"/>
          <w:i w:val="false"/>
          <w:color w:val="000000"/>
          <w:sz w:val="28"/>
        </w:rPr>
        <w:t xml:space="preserve">
      Көрсетілетін қызметті беруші "Мемлекеттік көрсетілетін қызметтер туралы" 2013 жылғы 15 сәуірдегі Қазақстан Республикасы Заңының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мемлекеттік көрсетілетін қызметтерді көрсету мониторингінің ақпараттық жүйесіне мемлекеттік көрсетілетін қызметті көрсету сатысы туралы деректерді енгізеді.</w:t>
      </w:r>
    </w:p>
    <w:bookmarkEnd w:id="5"/>
    <w:bookmarkStart w:name="z8" w:id="6"/>
    <w:p>
      <w:pPr>
        <w:spacing w:after="0"/>
        <w:ind w:left="0"/>
        <w:jc w:val="both"/>
      </w:pPr>
      <w:r>
        <w:rPr>
          <w:rFonts w:ascii="Times New Roman"/>
          <w:b w:val="false"/>
          <w:i w:val="false"/>
          <w:color w:val="000000"/>
          <w:sz w:val="28"/>
        </w:rPr>
        <w:t xml:space="preserve">
      4. Азаматтардың денсаулық жағдайы бұзылған кезде ЖМКС диспетчері "103" пультінде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шақыруларды қабылдау, өңдеу және беру алгоритміне сәйкес барлық шақыртуларды қабылдайды. Шақыртуларға жеделділік санаты бойынша іріктеу жүргізілетін, ЖМК диспетчері шақыртуды алған сәттен бастап қызмет көрсету үшін ЖМК бригадасына бергенге дейін шақыртуды өңдеу уақыты бес минутты құрайды.</w:t>
      </w:r>
    </w:p>
    <w:bookmarkEnd w:id="6"/>
    <w:bookmarkStart w:name="z9" w:id="7"/>
    <w:p>
      <w:pPr>
        <w:spacing w:after="0"/>
        <w:ind w:left="0"/>
        <w:jc w:val="both"/>
      </w:pPr>
      <w:r>
        <w:rPr>
          <w:rFonts w:ascii="Times New Roman"/>
          <w:b w:val="false"/>
          <w:i w:val="false"/>
          <w:color w:val="000000"/>
          <w:sz w:val="28"/>
        </w:rPr>
        <w:t xml:space="preserve">
      5. Жедел медициналық көмекті құрамы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айқындалған фельдшерлік және мамандандырылған (дәрігерлік) бригадалар көрсетеді.";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11" w:id="8"/>
    <w:p>
      <w:pPr>
        <w:spacing w:after="0"/>
        <w:ind w:left="0"/>
        <w:jc w:val="both"/>
      </w:pPr>
      <w:r>
        <w:rPr>
          <w:rFonts w:ascii="Times New Roman"/>
          <w:b w:val="false"/>
          <w:i w:val="false"/>
          <w:color w:val="000000"/>
          <w:sz w:val="28"/>
        </w:rPr>
        <w:t xml:space="preserve">
      "8. ЖМКС диспетчері қабылдаған шақыртулар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4 (төрт) жеделділік санатына бөлінеді:</w:t>
      </w:r>
    </w:p>
    <w:bookmarkEnd w:id="8"/>
    <w:bookmarkStart w:name="z12" w:id="9"/>
    <w:p>
      <w:pPr>
        <w:spacing w:after="0"/>
        <w:ind w:left="0"/>
        <w:jc w:val="both"/>
      </w:pPr>
      <w:r>
        <w:rPr>
          <w:rFonts w:ascii="Times New Roman"/>
          <w:b w:val="false"/>
          <w:i w:val="false"/>
          <w:color w:val="000000"/>
          <w:sz w:val="28"/>
        </w:rPr>
        <w:t>
      1) 1 (бірінші) жеделділік санатындағы шақырту - өміріне тікелей қауіп төндіретін, жедел медициналық көмек көрсетуді қажет ететін пациенттің жай-күйі;</w:t>
      </w:r>
    </w:p>
    <w:bookmarkEnd w:id="9"/>
    <w:bookmarkStart w:name="z13" w:id="10"/>
    <w:p>
      <w:pPr>
        <w:spacing w:after="0"/>
        <w:ind w:left="0"/>
        <w:jc w:val="both"/>
      </w:pPr>
      <w:r>
        <w:rPr>
          <w:rFonts w:ascii="Times New Roman"/>
          <w:b w:val="false"/>
          <w:i w:val="false"/>
          <w:color w:val="000000"/>
          <w:sz w:val="28"/>
        </w:rPr>
        <w:t>
      2) 2 (екінші) жеделділік санатындағы шақырту - өміріне медициналық көмек көрсетусіз әлеуетті қауіп төндіретін пациенттің жай-күйі;</w:t>
      </w:r>
    </w:p>
    <w:bookmarkEnd w:id="10"/>
    <w:bookmarkStart w:name="z14" w:id="11"/>
    <w:p>
      <w:pPr>
        <w:spacing w:after="0"/>
        <w:ind w:left="0"/>
        <w:jc w:val="both"/>
      </w:pPr>
      <w:r>
        <w:rPr>
          <w:rFonts w:ascii="Times New Roman"/>
          <w:b w:val="false"/>
          <w:i w:val="false"/>
          <w:color w:val="000000"/>
          <w:sz w:val="28"/>
        </w:rPr>
        <w:t>
      3) 3 (үшінші) жеделділік санатындағы шақырту - денсаулығына медициналық көмек көрсетусіз әлеуетті қауіп төндіретін пациенттің жай-күйі;</w:t>
      </w:r>
    </w:p>
    <w:bookmarkEnd w:id="11"/>
    <w:bookmarkStart w:name="z15" w:id="12"/>
    <w:p>
      <w:pPr>
        <w:spacing w:after="0"/>
        <w:ind w:left="0"/>
        <w:jc w:val="both"/>
      </w:pPr>
      <w:r>
        <w:rPr>
          <w:rFonts w:ascii="Times New Roman"/>
          <w:b w:val="false"/>
          <w:i w:val="false"/>
          <w:color w:val="000000"/>
          <w:sz w:val="28"/>
        </w:rPr>
        <w:t>
      4) 4 (төртінші) жеделділік санатындағы шақырту - жіті ауруынан немесе созылмалы ауруының асқынуынан туындаған, ағзалар мен жүйелердің кенеттен болған және айқын көрінетін бұзылуларынсыз пациенттің өмірі мен денсаулығына тікелей және әлеуетті қауіп төндірмейтін пациенттің жай-күйі.";</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17" w:id="13"/>
    <w:p>
      <w:pPr>
        <w:spacing w:after="0"/>
        <w:ind w:left="0"/>
        <w:jc w:val="both"/>
      </w:pPr>
      <w:r>
        <w:rPr>
          <w:rFonts w:ascii="Times New Roman"/>
          <w:b w:val="false"/>
          <w:i w:val="false"/>
          <w:color w:val="000000"/>
          <w:sz w:val="28"/>
        </w:rPr>
        <w:t>
      "11. Фельдшерлік және мамандандырылған (дәрігерлік) бригадалардың ЖМКС диспетчерінен шақыртуды қабылдаған сәттен бастап, пациенттің тұрған жеріне дейін жету уақыты:</w:t>
      </w:r>
    </w:p>
    <w:bookmarkEnd w:id="13"/>
    <w:bookmarkStart w:name="z18" w:id="14"/>
    <w:p>
      <w:pPr>
        <w:spacing w:after="0"/>
        <w:ind w:left="0"/>
        <w:jc w:val="both"/>
      </w:pPr>
      <w:r>
        <w:rPr>
          <w:rFonts w:ascii="Times New Roman"/>
          <w:b w:val="false"/>
          <w:i w:val="false"/>
          <w:color w:val="000000"/>
          <w:sz w:val="28"/>
        </w:rPr>
        <w:t>
      1-жеделділік санаты - он минутқа дейінгі;</w:t>
      </w:r>
    </w:p>
    <w:bookmarkEnd w:id="14"/>
    <w:bookmarkStart w:name="z19" w:id="15"/>
    <w:p>
      <w:pPr>
        <w:spacing w:after="0"/>
        <w:ind w:left="0"/>
        <w:jc w:val="both"/>
      </w:pPr>
      <w:r>
        <w:rPr>
          <w:rFonts w:ascii="Times New Roman"/>
          <w:b w:val="false"/>
          <w:i w:val="false"/>
          <w:color w:val="000000"/>
          <w:sz w:val="28"/>
        </w:rPr>
        <w:t>
      2-жеделділік санаты - он бес минутқа дейінгі;</w:t>
      </w:r>
    </w:p>
    <w:bookmarkEnd w:id="15"/>
    <w:bookmarkStart w:name="z20" w:id="16"/>
    <w:p>
      <w:pPr>
        <w:spacing w:after="0"/>
        <w:ind w:left="0"/>
        <w:jc w:val="both"/>
      </w:pPr>
      <w:r>
        <w:rPr>
          <w:rFonts w:ascii="Times New Roman"/>
          <w:b w:val="false"/>
          <w:i w:val="false"/>
          <w:color w:val="000000"/>
          <w:sz w:val="28"/>
        </w:rPr>
        <w:t>
      3-жеделділік санаты - отыз минутқа дейінгі;</w:t>
      </w:r>
    </w:p>
    <w:bookmarkEnd w:id="16"/>
    <w:bookmarkStart w:name="z21" w:id="17"/>
    <w:p>
      <w:pPr>
        <w:spacing w:after="0"/>
        <w:ind w:left="0"/>
        <w:jc w:val="both"/>
      </w:pPr>
      <w:r>
        <w:rPr>
          <w:rFonts w:ascii="Times New Roman"/>
          <w:b w:val="false"/>
          <w:i w:val="false"/>
          <w:color w:val="000000"/>
          <w:sz w:val="28"/>
        </w:rPr>
        <w:t>
      4-жеделділік санаты - алпыс минутқа дейінгі уақытты құрайды.";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w:t>
      </w:r>
    </w:p>
    <w:bookmarkStart w:name="z23" w:id="18"/>
    <w:p>
      <w:pPr>
        <w:spacing w:after="0"/>
        <w:ind w:left="0"/>
        <w:jc w:val="both"/>
      </w:pPr>
      <w:r>
        <w:rPr>
          <w:rFonts w:ascii="Times New Roman"/>
          <w:b w:val="false"/>
          <w:i w:val="false"/>
          <w:color w:val="000000"/>
          <w:sz w:val="28"/>
        </w:rPr>
        <w:t xml:space="preserve">
      "13. 4-жеделділік санатындағы шақыртуларға МСАК жанындағы ЖМК бөлімшесі деңгейінде қызмет көрсетіледі. Жиырма мың адамнан кем тіркелген халқы бар МСАК ұйымдарында 4-жеделділік санатындағы шақыртуларға қызмет көрсету "Рұқсаттар және хабарламалар туралы" 2014 жылғы 16 мамырдағы Қазақстан Республикасының Заңы </w:t>
      </w:r>
      <w:r>
        <w:rPr>
          <w:rFonts w:ascii="Times New Roman"/>
          <w:b w:val="false"/>
          <w:i w:val="false"/>
          <w:color w:val="000000"/>
          <w:sz w:val="28"/>
        </w:rPr>
        <w:t>1-қосымшасының</w:t>
      </w:r>
      <w:r>
        <w:rPr>
          <w:rFonts w:ascii="Times New Roman"/>
          <w:b w:val="false"/>
          <w:i w:val="false"/>
          <w:color w:val="000000"/>
          <w:sz w:val="28"/>
        </w:rPr>
        <w:t xml:space="preserve"> 15-тармағына сәйкес осы қызметті жедел медициналық көмек көрсетуге лицензиясы бар медициналық ұйымдарға немесе денсаулық сақтау субъектілеріне аутсорсингке беру арқылы жол беріледі.";</w:t>
      </w:r>
    </w:p>
    <w:bookmarkEnd w:id="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25" w:id="19"/>
    <w:p>
      <w:pPr>
        <w:spacing w:after="0"/>
        <w:ind w:left="0"/>
        <w:jc w:val="both"/>
      </w:pPr>
      <w:r>
        <w:rPr>
          <w:rFonts w:ascii="Times New Roman"/>
          <w:b w:val="false"/>
          <w:i w:val="false"/>
          <w:color w:val="000000"/>
          <w:sz w:val="28"/>
        </w:rPr>
        <w:t xml:space="preserve">
      "17. Пациент ауырған және пациенттің үйіне учаскелік дәрігердің белсенді баруы қажет болған жағдайда, ЖМКС немесе МСАК жанындағы ЖМК бригадасының фельдшері немесе дәрігері МСАК ұйымына ақпаратты (активті) ұсынады және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(Нормативтік құқықтық актілерді мемлекеттік тіркеу тізілімінде № 6697 болып тіркелген) бекітілген (бұдан әрі - № 907 бұйрық) № </w:t>
      </w:r>
      <w:r>
        <w:rPr>
          <w:rFonts w:ascii="Times New Roman"/>
          <w:b w:val="false"/>
          <w:i w:val="false"/>
          <w:color w:val="000000"/>
          <w:sz w:val="28"/>
        </w:rPr>
        <w:t>110-1/е нысаны</w:t>
      </w:r>
      <w:r>
        <w:rPr>
          <w:rFonts w:ascii="Times New Roman"/>
          <w:b w:val="false"/>
          <w:i w:val="false"/>
          <w:color w:val="000000"/>
          <w:sz w:val="28"/>
        </w:rPr>
        <w:t xml:space="preserve"> бойынша дабыл парағын толтырады.";</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25-тармақ</w:t>
      </w:r>
      <w:r>
        <w:rPr>
          <w:rFonts w:ascii="Times New Roman"/>
          <w:b w:val="false"/>
          <w:i w:val="false"/>
          <w:color w:val="000000"/>
          <w:sz w:val="28"/>
        </w:rPr>
        <w:t xml:space="preserve"> мынадай редакцияда жазылсын:</w:t>
      </w:r>
    </w:p>
    <w:bookmarkStart w:name="z27" w:id="20"/>
    <w:p>
      <w:pPr>
        <w:spacing w:after="0"/>
        <w:ind w:left="0"/>
        <w:jc w:val="both"/>
      </w:pPr>
      <w:r>
        <w:rPr>
          <w:rFonts w:ascii="Times New Roman"/>
          <w:b w:val="false"/>
          <w:i w:val="false"/>
          <w:color w:val="000000"/>
          <w:sz w:val="28"/>
        </w:rPr>
        <w:t>
      "25. Жедел медициналық көмек көрсететін стационардың қабылдау бөлімшесі жұмысын осы Қағидаларға 5-қосымшаға сәйкес ұйымдастырады.";</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30-тармақ</w:t>
      </w:r>
      <w:r>
        <w:rPr>
          <w:rFonts w:ascii="Times New Roman"/>
          <w:b w:val="false"/>
          <w:i w:val="false"/>
          <w:color w:val="000000"/>
          <w:sz w:val="28"/>
        </w:rPr>
        <w:t xml:space="preserve"> мынадай редакцияда жазылсын:</w:t>
      </w:r>
    </w:p>
    <w:bookmarkStart w:name="z29" w:id="21"/>
    <w:p>
      <w:pPr>
        <w:spacing w:after="0"/>
        <w:ind w:left="0"/>
        <w:jc w:val="both"/>
      </w:pPr>
      <w:r>
        <w:rPr>
          <w:rFonts w:ascii="Times New Roman"/>
          <w:b w:val="false"/>
          <w:i w:val="false"/>
          <w:color w:val="000000"/>
          <w:sz w:val="28"/>
        </w:rPr>
        <w:t>
      "30. Бірінші топтың пациенттері қарқынды терапия палатасына келіп түседі, мұнда реаниматолог жедел медициналық жәрдем мамандары жүргізген реанимациялық көмек көрсетуді жалғастырады. Шұғыл операция жасалған жағдайда реаниматолог жалпы наркозды, өңірлік анестезияны, қабылдау бөлімшесінің операция бөлімінің жағдайында жергілікті анестезия жүргізеді, одан әрі пациенттің оянуы үшін анестезиология, реанимация және қарқынды терапия бөлімшелеріне тасымалдайды.";</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38-тармақ</w:t>
      </w:r>
      <w:r>
        <w:rPr>
          <w:rFonts w:ascii="Times New Roman"/>
          <w:b w:val="false"/>
          <w:i w:val="false"/>
          <w:color w:val="000000"/>
          <w:sz w:val="28"/>
        </w:rPr>
        <w:t xml:space="preserve"> мынадай редакцияда жазылсын:</w:t>
      </w:r>
    </w:p>
    <w:bookmarkStart w:name="z31" w:id="22"/>
    <w:p>
      <w:pPr>
        <w:spacing w:after="0"/>
        <w:ind w:left="0"/>
        <w:jc w:val="both"/>
      </w:pPr>
      <w:r>
        <w:rPr>
          <w:rFonts w:ascii="Times New Roman"/>
          <w:b w:val="false"/>
          <w:i w:val="false"/>
          <w:color w:val="000000"/>
          <w:sz w:val="28"/>
        </w:rPr>
        <w:t>
      "38. Облыстық ЖМКС құрылымына білікті мамандарды және (немесе) науқасты санитариялық автокөлікпен тасымалдауға байланысты ЖМК және медициналық көмек көрсететін ЖМК станциясы, ЖМК кіші станциялары, ЖМК аудандық бөлімшелері және санитариялық авиация бөлімшелері кіреді. Республикалық маңызы бар қалалар мен астананың ЖМКС құрылымына ЖМК станциясы және ЖМК кіші станциясы кіреді.";</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41-тармақ</w:t>
      </w:r>
      <w:r>
        <w:rPr>
          <w:rFonts w:ascii="Times New Roman"/>
          <w:b w:val="false"/>
          <w:i w:val="false"/>
          <w:color w:val="000000"/>
          <w:sz w:val="28"/>
        </w:rPr>
        <w:t xml:space="preserve"> мынадай редакцияда жазылсын:</w:t>
      </w:r>
    </w:p>
    <w:bookmarkStart w:name="z33" w:id="23"/>
    <w:p>
      <w:pPr>
        <w:spacing w:after="0"/>
        <w:ind w:left="0"/>
        <w:jc w:val="both"/>
      </w:pPr>
      <w:r>
        <w:rPr>
          <w:rFonts w:ascii="Times New Roman"/>
          <w:b w:val="false"/>
          <w:i w:val="false"/>
          <w:color w:val="000000"/>
          <w:sz w:val="28"/>
        </w:rPr>
        <w:t>
      "41. Облыстардың, республикалық маңызы бар қалалардың және астананың ЖМКС осы Қағидаларға 6-қосымшаға сәйкес медициналық бұйымдармен және дәрілік заттармен қамтамасыз етіледі.</w:t>
      </w:r>
    </w:p>
    <w:bookmarkEnd w:id="23"/>
    <w:bookmarkStart w:name="z34" w:id="24"/>
    <w:p>
      <w:pPr>
        <w:spacing w:after="0"/>
        <w:ind w:left="0"/>
        <w:jc w:val="both"/>
      </w:pPr>
      <w:r>
        <w:rPr>
          <w:rFonts w:ascii="Times New Roman"/>
          <w:b w:val="false"/>
          <w:i w:val="false"/>
          <w:color w:val="000000"/>
          <w:sz w:val="28"/>
        </w:rPr>
        <w:t>
      Сондай-ақ, сапалы медициналық көмек көрсету мақсатында ЖМКС мамандары мобильді камералармен жарақтандырылады.";</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44-тармақ</w:t>
      </w:r>
      <w:r>
        <w:rPr>
          <w:rFonts w:ascii="Times New Roman"/>
          <w:b w:val="false"/>
          <w:i w:val="false"/>
          <w:color w:val="000000"/>
          <w:sz w:val="28"/>
        </w:rPr>
        <w:t xml:space="preserve"> мынадай редакцияда жазылсын:</w:t>
      </w:r>
    </w:p>
    <w:bookmarkStart w:name="z36" w:id="25"/>
    <w:p>
      <w:pPr>
        <w:spacing w:after="0"/>
        <w:ind w:left="0"/>
        <w:jc w:val="both"/>
      </w:pPr>
      <w:r>
        <w:rPr>
          <w:rFonts w:ascii="Times New Roman"/>
          <w:b w:val="false"/>
          <w:i w:val="false"/>
          <w:color w:val="000000"/>
          <w:sz w:val="28"/>
        </w:rPr>
        <w:t>
      "44. ЖМКС және МСАК жанындағы ЖМК бөлімшелерінің мамандары: "Базалық реанимация" - Basic Life Support (BLS), "Кеңейтілген жүрек-өкпе реанимациясы" - Advanced Cardiac Life Support (ACLS), "Педиатриядағы кеңейтілген жүрек-өкпе реанимациясы" - Pediatric Advanced Life Support (PALS), "Жарақаттар кезінде емдеуге дейінгі кезеңде медициналық көмек көрсету" - Prehospital Trauma Life Support (PHTLS), "Неонаталдық реанимация" - Neonatal Resusсitation Program (NRP) жедел және кезек күттірмейтін көмек көрсетудің халықаралық танылған стандарттары бойынша оқытудан өтеді. Практикалық дағдыларды пысықтау мақсатында шұғыл медициналық көмек көрсету жөніндегі облыстық және қалалық жедел медициналық көмек станциялардың мамандары облыстық және қалалық ЖМКС базасында симуляциялық кабинеттер ұйымдастырады.</w:t>
      </w:r>
    </w:p>
    <w:bookmarkEnd w:id="25"/>
    <w:bookmarkStart w:name="z37" w:id="26"/>
    <w:p>
      <w:pPr>
        <w:spacing w:after="0"/>
        <w:ind w:left="0"/>
        <w:jc w:val="both"/>
      </w:pPr>
      <w:r>
        <w:rPr>
          <w:rFonts w:ascii="Times New Roman"/>
          <w:b w:val="false"/>
          <w:i w:val="false"/>
          <w:color w:val="000000"/>
          <w:sz w:val="28"/>
        </w:rPr>
        <w:t>
      Симуляциялық кабинет оқу-көрнекі құралдармен, пән бойынша практикалық сабақтарға арналған құрылғылармен және осы Қағидаларға 7-қосымшаға сәйкес симуляциялық жабдықтардың ең төменгі тізбесімен жарақталады.";</w:t>
      </w:r>
    </w:p>
    <w:bookmarkEnd w:id="26"/>
    <w:bookmarkStart w:name="z38" w:id="27"/>
    <w:p>
      <w:pPr>
        <w:spacing w:after="0"/>
        <w:ind w:left="0"/>
        <w:jc w:val="both"/>
      </w:pPr>
      <w:r>
        <w:rPr>
          <w:rFonts w:ascii="Times New Roman"/>
          <w:b w:val="false"/>
          <w:i w:val="false"/>
          <w:color w:val="000000"/>
          <w:sz w:val="28"/>
        </w:rPr>
        <w:t>
      мынадай мазмұндағы 52, 53, 54, 55, 56, 57-тармақтармен толықтырылсын:</w:t>
      </w:r>
    </w:p>
    <w:bookmarkEnd w:id="27"/>
    <w:bookmarkStart w:name="z39" w:id="28"/>
    <w:p>
      <w:pPr>
        <w:spacing w:after="0"/>
        <w:ind w:left="0"/>
        <w:jc w:val="both"/>
      </w:pPr>
      <w:r>
        <w:rPr>
          <w:rFonts w:ascii="Times New Roman"/>
          <w:b w:val="false"/>
          <w:i w:val="false"/>
          <w:color w:val="000000"/>
          <w:sz w:val="28"/>
        </w:rPr>
        <w:t>
      "52. ЖМКС және МСАК жанындағы ЖМК бөлімшелерінің мамандарын оқыту тиісті стандарттар бойынша ресми оқу материалдарын пайдалана отырып, халықаралық деңгейдегі сертификаты бар нұсқаушыларды және (немесе) жаттықтырушыларды тарта отырып жүргізіледі. Оқудан өткен мамандар осы стандарттарды әзірлейтін халықаралық ұйым базасында тіркеу нөмірін бере отырып, халықаралық танылған сертификаттарды алады.</w:t>
      </w:r>
    </w:p>
    <w:bookmarkEnd w:id="28"/>
    <w:bookmarkStart w:name="z40" w:id="29"/>
    <w:p>
      <w:pPr>
        <w:spacing w:after="0"/>
        <w:ind w:left="0"/>
        <w:jc w:val="both"/>
      </w:pPr>
      <w:r>
        <w:rPr>
          <w:rFonts w:ascii="Times New Roman"/>
          <w:b w:val="false"/>
          <w:i w:val="false"/>
          <w:color w:val="000000"/>
          <w:sz w:val="28"/>
        </w:rPr>
        <w:t>
      53. Көшпелі бригадалардың жүргізушілері және кіші медицина персоналдары халықаралық стандарттарға сәйкес әрбір екі жыл сайын тиісті сертификат ала отырып базалық реанимация және алғашқы көмек көрсету - Basic Life Support (BLS) дағдыларына оқытудан өтеді. Көшпелі бригадалардың жүргізушілері қосымша қауіпсіз жүргізу бойынша оқытудан өтеді.</w:t>
      </w:r>
    </w:p>
    <w:bookmarkEnd w:id="29"/>
    <w:bookmarkStart w:name="z41" w:id="30"/>
    <w:p>
      <w:pPr>
        <w:spacing w:after="0"/>
        <w:ind w:left="0"/>
        <w:jc w:val="both"/>
      </w:pPr>
      <w:r>
        <w:rPr>
          <w:rFonts w:ascii="Times New Roman"/>
          <w:b w:val="false"/>
          <w:i w:val="false"/>
          <w:color w:val="000000"/>
          <w:sz w:val="28"/>
        </w:rPr>
        <w:t>
      54. Тегін медициналық көмектің кепілдік берілген көлемі шеңберінде ЖМК көрсететін медициналық ұйымдардың санитариялық автокөліктерінде "103", "Скорая медицинская помощь", "Медициналық жедел жəрдем", "Medisinalyq jedel járdem" және "Ambulance" жазулары бар.</w:t>
      </w:r>
    </w:p>
    <w:bookmarkEnd w:id="30"/>
    <w:bookmarkStart w:name="z42" w:id="31"/>
    <w:p>
      <w:pPr>
        <w:spacing w:after="0"/>
        <w:ind w:left="0"/>
        <w:jc w:val="both"/>
      </w:pPr>
      <w:r>
        <w:rPr>
          <w:rFonts w:ascii="Times New Roman"/>
          <w:b w:val="false"/>
          <w:i w:val="false"/>
          <w:color w:val="000000"/>
          <w:sz w:val="28"/>
        </w:rPr>
        <w:t>
      55. Түсті-графикалық схемалар, тану белгілері, жазулар, арнайы жарық және дыбыс дабылдары мемлекеттік заңды тұлғаларға жататын және (немесе) тегін медициналық көмектің кепілдік берілген көлемі шеңберінде қызметтер көрсететін Қазақстан Республикасының денсаулық сақтау субъектілерінің ЖМК санитариялық автокөлігіне салынады.</w:t>
      </w:r>
    </w:p>
    <w:bookmarkEnd w:id="31"/>
    <w:bookmarkStart w:name="z43" w:id="32"/>
    <w:p>
      <w:pPr>
        <w:spacing w:after="0"/>
        <w:ind w:left="0"/>
        <w:jc w:val="both"/>
      </w:pPr>
      <w:r>
        <w:rPr>
          <w:rFonts w:ascii="Times New Roman"/>
          <w:b w:val="false"/>
          <w:i w:val="false"/>
          <w:color w:val="000000"/>
          <w:sz w:val="28"/>
        </w:rPr>
        <w:t>
      56. Қалалық автокөлік қозғалысы анағұрлым көбейген уақытта жергілікті атқарушы органдардың шешімі бойынша ЖМК қосымша бригадаларының кезекшілігі ұйымдастырылады. Қоғамдық іс-шараларды өткізу және өзге де жағдайлар кезінде халыққа қызмет көрсету үшін кезекшілік шарт негізде жүзеге асырылады.</w:t>
      </w:r>
    </w:p>
    <w:bookmarkEnd w:id="32"/>
    <w:bookmarkStart w:name="z44" w:id="33"/>
    <w:p>
      <w:pPr>
        <w:spacing w:after="0"/>
        <w:ind w:left="0"/>
        <w:jc w:val="both"/>
      </w:pPr>
      <w:r>
        <w:rPr>
          <w:rFonts w:ascii="Times New Roman"/>
          <w:b w:val="false"/>
          <w:i w:val="false"/>
          <w:color w:val="000000"/>
          <w:sz w:val="28"/>
        </w:rPr>
        <w:t>
      57. ЖМК бригадасы дәрілік заттарға рецепт жазбай, уақытша еңбекке жарамсыздығы туралы парақтарды бермей, қайтыс болу фактісін куәландыруды жүргізбей және қайтыс болу туралы қорытынды бермей шақыруға қызмет көрсетеді.";</w:t>
      </w:r>
    </w:p>
    <w:bookmarkEnd w:id="33"/>
    <w:bookmarkStart w:name="z45" w:id="34"/>
    <w:p>
      <w:pPr>
        <w:spacing w:after="0"/>
        <w:ind w:left="0"/>
        <w:jc w:val="both"/>
      </w:pPr>
      <w:r>
        <w:rPr>
          <w:rFonts w:ascii="Times New Roman"/>
          <w:b w:val="false"/>
          <w:i w:val="false"/>
          <w:color w:val="000000"/>
          <w:sz w:val="28"/>
        </w:rPr>
        <w:t>
      мынадай мазмұндағы 3-тараумен толықтырылсын:</w:t>
      </w:r>
    </w:p>
    <w:bookmarkEnd w:id="34"/>
    <w:bookmarkStart w:name="z46" w:id="35"/>
    <w:p>
      <w:pPr>
        <w:spacing w:after="0"/>
        <w:ind w:left="0"/>
        <w:jc w:val="both"/>
      </w:pPr>
      <w:r>
        <w:rPr>
          <w:rFonts w:ascii="Times New Roman"/>
          <w:b w:val="false"/>
          <w:i w:val="false"/>
          <w:color w:val="000000"/>
          <w:sz w:val="28"/>
        </w:rPr>
        <w:t>
      "3-тарау.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тәртібі.</w:t>
      </w:r>
    </w:p>
    <w:bookmarkEnd w:id="35"/>
    <w:bookmarkStart w:name="z47" w:id="36"/>
    <w:p>
      <w:pPr>
        <w:spacing w:after="0"/>
        <w:ind w:left="0"/>
        <w:jc w:val="both"/>
      </w:pPr>
      <w:r>
        <w:rPr>
          <w:rFonts w:ascii="Times New Roman"/>
          <w:b w:val="false"/>
          <w:i w:val="false"/>
          <w:color w:val="000000"/>
          <w:sz w:val="28"/>
        </w:rPr>
        <w:t>
      58. Мемлекеттік қызметтер көрсету мәселелері бойынша көрсетілетін қызметті берушінің және (немесе) оның лауазымды адамдарының шешімдеріне, әрекетіне (әрекетсіздігіне) шағымдану қызметті берушінің басшысының атына, Ұлттық шұғыл медицинаны үйлестіру орталығының www.emcrk.kz интернет-ресурсына немесе Қазақстан Республикасы Денсаулық сақтау министрлігінің (бұдан әрі -Министрлік) www.dsm.gov.kz интернет-ресурсына, 010000, Нұр-Сұлтан қаласы, Мәңгілік Ел даңғылы, 8, Министрліктер Үйі, № 5 кіреберіс мекенжайына шағым жасау жолымен жасалады.</w:t>
      </w:r>
    </w:p>
    <w:bookmarkEnd w:id="36"/>
    <w:bookmarkStart w:name="z48" w:id="37"/>
    <w:p>
      <w:pPr>
        <w:spacing w:after="0"/>
        <w:ind w:left="0"/>
        <w:jc w:val="both"/>
      </w:pPr>
      <w:r>
        <w:rPr>
          <w:rFonts w:ascii="Times New Roman"/>
          <w:b w:val="false"/>
          <w:i w:val="false"/>
          <w:color w:val="000000"/>
          <w:sz w:val="28"/>
        </w:rPr>
        <w:t>
      Шағымның қабылданғанын растау оны қызметті берушінің, Ұлттық шұғыл медицинаны үйлестіру орталығының немесе Министрліктің кеңсесінде тіркеу (мөртабан, кіріс нөмірі және күні) болып табылады. Шағым тіркелгеннен кейін жауапты орындаушыны айқындау және тиісті шаралар қабылдау үшін қызметті берушінің, Ұлттық шұғыл медицинаны үйлестіру орталығының немесе Министрліктің басшысына жіберіледі.</w:t>
      </w:r>
    </w:p>
    <w:bookmarkEnd w:id="37"/>
    <w:bookmarkStart w:name="z49" w:id="38"/>
    <w:p>
      <w:pPr>
        <w:spacing w:after="0"/>
        <w:ind w:left="0"/>
        <w:jc w:val="both"/>
      </w:pPr>
      <w:r>
        <w:rPr>
          <w:rFonts w:ascii="Times New Roman"/>
          <w:b w:val="false"/>
          <w:i w:val="false"/>
          <w:color w:val="000000"/>
          <w:sz w:val="28"/>
        </w:rPr>
        <w:t>
      Қызмет берушінің мекенжайына келіп түскен қызмет алушының шағымы тіркелген күнінен бастап бес жұмыс күні ішінде қаралуға жатады. Шағымды тіркеу күні оны қарау мерзіміне кірмейді. Шағымды қарау нәтижелері туралы дәлелді жауап қызметті алушыға пошта арқылы жіберіледі не қызметті берушінің кеңсесінде қолма-қол беріледі.</w:t>
      </w:r>
    </w:p>
    <w:bookmarkEnd w:id="38"/>
    <w:bookmarkStart w:name="z50" w:id="39"/>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қызметті алушы мемлекеттік қызметтер көрсету сапасын бағалау және бақылау жөніндегі уәкілетті органға шағыммен жүгінеді.</w:t>
      </w:r>
    </w:p>
    <w:bookmarkEnd w:id="39"/>
    <w:bookmarkStart w:name="z51" w:id="40"/>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қызметті алушының шағымы тіркелген күнінен бастап он бес жұмыс күні ішінде қаралады.</w:t>
      </w:r>
    </w:p>
    <w:bookmarkEnd w:id="40"/>
    <w:bookmarkStart w:name="z52" w:id="41"/>
    <w:p>
      <w:pPr>
        <w:spacing w:after="0"/>
        <w:ind w:left="0"/>
        <w:jc w:val="both"/>
      </w:pPr>
      <w:r>
        <w:rPr>
          <w:rFonts w:ascii="Times New Roman"/>
          <w:b w:val="false"/>
          <w:i w:val="false"/>
          <w:color w:val="000000"/>
          <w:sz w:val="28"/>
        </w:rPr>
        <w:t>
      59. Көрсетілген мемлекеттік қызмет нәтижелерімен келіспеген жағдайда, қызметті алушы Қазақстан Республикасының заңнамасында белгіленген тәртіппен сотқа жүгінеді.";</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2-қосымша</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bookmarkStart w:name="z55" w:id="42"/>
    <w:p>
      <w:pPr>
        <w:spacing w:after="0"/>
        <w:ind w:left="0"/>
        <w:jc w:val="both"/>
      </w:pPr>
      <w:r>
        <w:rPr>
          <w:rFonts w:ascii="Times New Roman"/>
          <w:b w:val="false"/>
          <w:i w:val="false"/>
          <w:color w:val="000000"/>
          <w:sz w:val="28"/>
        </w:rPr>
        <w:t xml:space="preserve">
      Қазақстан Республикасында жедел медициналық көмек көрсету қағидаларына </w:t>
      </w:r>
      <w:r>
        <w:rPr>
          <w:rFonts w:ascii="Times New Roman"/>
          <w:b w:val="false"/>
          <w:i w:val="false"/>
          <w:color w:val="000000"/>
          <w:sz w:val="28"/>
        </w:rPr>
        <w:t>1-қосымшаның</w:t>
      </w:r>
      <w:r>
        <w:rPr>
          <w:rFonts w:ascii="Times New Roman"/>
          <w:b w:val="false"/>
          <w:i w:val="false"/>
          <w:color w:val="000000"/>
          <w:sz w:val="28"/>
        </w:rPr>
        <w:t xml:space="preserve"> оң жақ жоғарғы бұрышы мынадай редакцияда жазылсын:</w:t>
      </w:r>
    </w:p>
    <w:bookmarkEnd w:id="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жедел медициналық көмек</w:t>
            </w:r>
            <w:r>
              <w:br/>
            </w:r>
            <w:r>
              <w:rPr>
                <w:rFonts w:ascii="Times New Roman"/>
                <w:b w:val="false"/>
                <w:i w:val="false"/>
                <w:color w:val="000000"/>
                <w:sz w:val="20"/>
              </w:rPr>
              <w:t>көрсету қағидаларына</w:t>
            </w:r>
            <w:r>
              <w:br/>
            </w:r>
            <w:r>
              <w:rPr>
                <w:rFonts w:ascii="Times New Roman"/>
                <w:b w:val="false"/>
                <w:i w:val="false"/>
                <w:color w:val="000000"/>
                <w:sz w:val="20"/>
              </w:rPr>
              <w:t>3-қосымша;</w:t>
            </w:r>
          </w:p>
        </w:tc>
      </w:tr>
    </w:tbl>
    <w:bookmarkStart w:name="z57" w:id="43"/>
    <w:p>
      <w:pPr>
        <w:spacing w:after="0"/>
        <w:ind w:left="0"/>
        <w:jc w:val="both"/>
      </w:pPr>
      <w:r>
        <w:rPr>
          <w:rFonts w:ascii="Times New Roman"/>
          <w:b w:val="false"/>
          <w:i w:val="false"/>
          <w:color w:val="000000"/>
          <w:sz w:val="28"/>
        </w:rPr>
        <w:t xml:space="preserve">
      Қазақстан Республикасында жедел медициналық көмек көрсету қағидаларына </w:t>
      </w:r>
      <w:r>
        <w:rPr>
          <w:rFonts w:ascii="Times New Roman"/>
          <w:b w:val="false"/>
          <w:i w:val="false"/>
          <w:color w:val="000000"/>
          <w:sz w:val="28"/>
        </w:rPr>
        <w:t>2-қосымшаның</w:t>
      </w:r>
      <w:r>
        <w:rPr>
          <w:rFonts w:ascii="Times New Roman"/>
          <w:b w:val="false"/>
          <w:i w:val="false"/>
          <w:color w:val="000000"/>
          <w:sz w:val="28"/>
        </w:rPr>
        <w:t xml:space="preserve"> оң жақ жоғарғы бұрышы мынадай редакцияда жазылсын:</w:t>
      </w:r>
    </w:p>
    <w:bookmarkEnd w:id="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жедел медициналық көмек</w:t>
            </w:r>
            <w:r>
              <w:br/>
            </w:r>
            <w:r>
              <w:rPr>
                <w:rFonts w:ascii="Times New Roman"/>
                <w:b w:val="false"/>
                <w:i w:val="false"/>
                <w:color w:val="000000"/>
                <w:sz w:val="20"/>
              </w:rPr>
              <w:t>көрсету қағидаларына</w:t>
            </w:r>
            <w:r>
              <w:br/>
            </w:r>
            <w:r>
              <w:rPr>
                <w:rFonts w:ascii="Times New Roman"/>
                <w:b w:val="false"/>
                <w:i w:val="false"/>
                <w:color w:val="000000"/>
                <w:sz w:val="20"/>
              </w:rPr>
              <w:t>4-қосымша;</w:t>
            </w:r>
          </w:p>
        </w:tc>
      </w:tr>
    </w:tbl>
    <w:bookmarkStart w:name="z59" w:id="44"/>
    <w:p>
      <w:pPr>
        <w:spacing w:after="0"/>
        <w:ind w:left="0"/>
        <w:jc w:val="both"/>
      </w:pPr>
      <w:r>
        <w:rPr>
          <w:rFonts w:ascii="Times New Roman"/>
          <w:b w:val="false"/>
          <w:i w:val="false"/>
          <w:color w:val="000000"/>
          <w:sz w:val="28"/>
        </w:rPr>
        <w:t xml:space="preserve">
      Қазақстан Республикасында жедел медициналық көмек көрсету қағидаларына </w:t>
      </w:r>
      <w:r>
        <w:rPr>
          <w:rFonts w:ascii="Times New Roman"/>
          <w:b w:val="false"/>
          <w:i w:val="false"/>
          <w:color w:val="000000"/>
          <w:sz w:val="28"/>
        </w:rPr>
        <w:t>3-қосымшаның</w:t>
      </w:r>
      <w:r>
        <w:rPr>
          <w:rFonts w:ascii="Times New Roman"/>
          <w:b w:val="false"/>
          <w:i w:val="false"/>
          <w:color w:val="000000"/>
          <w:sz w:val="28"/>
        </w:rPr>
        <w:t xml:space="preserve"> оң жақ жоғарғы бұрышы мынадай редакцияда жазылсын:</w:t>
      </w:r>
    </w:p>
    <w:bookmarkEnd w:id="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жедел медициналық көмек</w:t>
            </w:r>
            <w:r>
              <w:br/>
            </w:r>
            <w:r>
              <w:rPr>
                <w:rFonts w:ascii="Times New Roman"/>
                <w:b w:val="false"/>
                <w:i w:val="false"/>
                <w:color w:val="000000"/>
                <w:sz w:val="20"/>
              </w:rPr>
              <w:t>көрсету қағидаларына</w:t>
            </w:r>
            <w:r>
              <w:br/>
            </w:r>
            <w:r>
              <w:rPr>
                <w:rFonts w:ascii="Times New Roman"/>
                <w:b w:val="false"/>
                <w:i w:val="false"/>
                <w:color w:val="000000"/>
                <w:sz w:val="20"/>
              </w:rPr>
              <w:t>5-қосымша;</w:t>
            </w:r>
          </w:p>
        </w:tc>
      </w:tr>
    </w:tbl>
    <w:bookmarkStart w:name="z61" w:id="45"/>
    <w:p>
      <w:pPr>
        <w:spacing w:after="0"/>
        <w:ind w:left="0"/>
        <w:jc w:val="both"/>
      </w:pPr>
      <w:r>
        <w:rPr>
          <w:rFonts w:ascii="Times New Roman"/>
          <w:b w:val="false"/>
          <w:i w:val="false"/>
          <w:color w:val="000000"/>
          <w:sz w:val="28"/>
        </w:rPr>
        <w:t xml:space="preserve">
      Қазақстан Республикасында жедел медициналық көмек көрсету қағидаларына </w:t>
      </w:r>
      <w:r>
        <w:rPr>
          <w:rFonts w:ascii="Times New Roman"/>
          <w:b w:val="false"/>
          <w:i w:val="false"/>
          <w:color w:val="000000"/>
          <w:sz w:val="28"/>
        </w:rPr>
        <w:t>4-қосымшаның</w:t>
      </w:r>
      <w:r>
        <w:rPr>
          <w:rFonts w:ascii="Times New Roman"/>
          <w:b w:val="false"/>
          <w:i w:val="false"/>
          <w:color w:val="000000"/>
          <w:sz w:val="28"/>
        </w:rPr>
        <w:t xml:space="preserve"> оң жақ жоғарғы бұрышы мынадай редакцияда жазылсын:</w:t>
      </w:r>
    </w:p>
    <w:bookmarkEnd w:id="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жедел медициналық көмек</w:t>
            </w:r>
            <w:r>
              <w:br/>
            </w:r>
            <w:r>
              <w:rPr>
                <w:rFonts w:ascii="Times New Roman"/>
                <w:b w:val="false"/>
                <w:i w:val="false"/>
                <w:color w:val="000000"/>
                <w:sz w:val="20"/>
              </w:rPr>
              <w:t>көрсету қағидаларына</w:t>
            </w:r>
            <w:r>
              <w:br/>
            </w:r>
            <w:r>
              <w:rPr>
                <w:rFonts w:ascii="Times New Roman"/>
                <w:b w:val="false"/>
                <w:i w:val="false"/>
                <w:color w:val="000000"/>
                <w:sz w:val="20"/>
              </w:rPr>
              <w:t>6-қосымша;</w:t>
            </w:r>
          </w:p>
        </w:tc>
      </w:tr>
    </w:tbl>
    <w:bookmarkStart w:name="z63" w:id="46"/>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6-қосымшамен толықтырылсын;</w:t>
      </w:r>
    </w:p>
    <w:bookmarkEnd w:id="46"/>
    <w:bookmarkStart w:name="z64" w:id="47"/>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7-қосымшамен толықтырылсын.</w:t>
      </w:r>
    </w:p>
    <w:bookmarkEnd w:id="47"/>
    <w:bookmarkStart w:name="z65" w:id="48"/>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көмекті ұйымдастыру департаменті Қазақстан Республикасының заңнамасында белгіленген тәртіппен:</w:t>
      </w:r>
    </w:p>
    <w:bookmarkEnd w:id="48"/>
    <w:bookmarkStart w:name="z66" w:id="49"/>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9"/>
    <w:bookmarkStart w:name="z67" w:id="50"/>
    <w:p>
      <w:pPr>
        <w:spacing w:after="0"/>
        <w:ind w:left="0"/>
        <w:jc w:val="both"/>
      </w:pPr>
      <w:r>
        <w:rPr>
          <w:rFonts w:ascii="Times New Roman"/>
          <w:b w:val="false"/>
          <w:i w:val="false"/>
          <w:color w:val="000000"/>
          <w:sz w:val="28"/>
        </w:rPr>
        <w:t>
      2) осы бұйрықты Қазақстан Республикасы Денсаулық сақтау министрлігінің ресми интернет-ресурсында орналастыруды;</w:t>
      </w:r>
    </w:p>
    <w:bookmarkEnd w:id="50"/>
    <w:bookmarkStart w:name="z68" w:id="51"/>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51"/>
    <w:bookmarkStart w:name="z69" w:id="52"/>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вице-министрі Л. М. Ақтаеваға жүктелсін.</w:t>
      </w:r>
    </w:p>
    <w:bookmarkEnd w:id="52"/>
    <w:bookmarkStart w:name="z70" w:id="53"/>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 Денсаулық сақтау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Биртанов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Ішкі істер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Цифрлық даму, инновациялар және </w:t>
      </w:r>
    </w:p>
    <w:p>
      <w:pPr>
        <w:spacing w:after="0"/>
        <w:ind w:left="0"/>
        <w:jc w:val="both"/>
      </w:pPr>
      <w:r>
        <w:rPr>
          <w:rFonts w:ascii="Times New Roman"/>
          <w:b w:val="false"/>
          <w:i w:val="false"/>
          <w:color w:val="000000"/>
          <w:sz w:val="28"/>
        </w:rPr>
        <w:t>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21 мамырдағы</w:t>
            </w:r>
            <w:r>
              <w:br/>
            </w:r>
            <w:r>
              <w:rPr>
                <w:rFonts w:ascii="Times New Roman"/>
                <w:b w:val="false"/>
                <w:i w:val="false"/>
                <w:color w:val="000000"/>
                <w:sz w:val="20"/>
              </w:rPr>
              <w:t>№ ҚР ДСМ-54/2020</w:t>
            </w:r>
            <w:r>
              <w:br/>
            </w:r>
            <w:r>
              <w:rPr>
                <w:rFonts w:ascii="Times New Roman"/>
                <w:b w:val="false"/>
                <w:i w:val="false"/>
                <w:color w:val="000000"/>
                <w:sz w:val="20"/>
              </w:rPr>
              <w:t>бұйрығына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жедел медициналық көмек</w:t>
            </w:r>
            <w:r>
              <w:br/>
            </w:r>
            <w:r>
              <w:rPr>
                <w:rFonts w:ascii="Times New Roman"/>
                <w:b w:val="false"/>
                <w:i w:val="false"/>
                <w:color w:val="000000"/>
                <w:sz w:val="20"/>
              </w:rPr>
              <w:t>көрсету қағидаларына</w:t>
            </w:r>
            <w:r>
              <w:br/>
            </w:r>
            <w:r>
              <w:rPr>
                <w:rFonts w:ascii="Times New Roman"/>
                <w:b w:val="false"/>
                <w:i w:val="false"/>
                <w:color w:val="000000"/>
                <w:sz w:val="20"/>
              </w:rPr>
              <w:t>1-қосымша</w:t>
            </w:r>
          </w:p>
        </w:tc>
      </w:tr>
    </w:tbl>
    <w:bookmarkStart w:name="z73" w:id="54"/>
    <w:p>
      <w:pPr>
        <w:spacing w:after="0"/>
        <w:ind w:left="0"/>
        <w:jc w:val="left"/>
      </w:pPr>
      <w:r>
        <w:rPr>
          <w:rFonts w:ascii="Times New Roman"/>
          <w:b/>
          <w:i w:val="false"/>
          <w:color w:val="000000"/>
        </w:rPr>
        <w:t xml:space="preserve"> "Жедел медициналық көмек шақырту" мемлекеттік қызмет стандарты</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0"/>
        <w:gridCol w:w="3862"/>
        <w:gridCol w:w="7338"/>
      </w:tblGrid>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берушінің атауы</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субъектілері.</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 шақыртуды алған сәттен бастап оны өңдеу уақыты бес минутты құрайды, оның ішінде шақыртудың жеделділік санаты бойынша іріктеу жүргізіледі.</w:t>
            </w:r>
            <w:r>
              <w:br/>
            </w:r>
            <w:r>
              <w:rPr>
                <w:rFonts w:ascii="Times New Roman"/>
                <w:b w:val="false"/>
                <w:i w:val="false"/>
                <w:color w:val="000000"/>
                <w:sz w:val="20"/>
              </w:rPr>
              <w:t>
Жедел медициналық көмекті шақыртудың жеделділік санатының тізбесіне сәйкес диспетчерден шақыртуды алған сәттен бастап пациенттің тұрған жеріне дейін бригаданың келу уақыты (10 минуттан 60 минутқа дейін).</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нысаны</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көмек көрсету.</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Тегін </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Тәулік бойы</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үшін қажетті мәліметтер </w:t>
            </w:r>
            <w:r>
              <w:br/>
            </w:r>
            <w:r>
              <w:rPr>
                <w:rFonts w:ascii="Times New Roman"/>
                <w:b w:val="false"/>
                <w:i w:val="false"/>
                <w:color w:val="000000"/>
                <w:sz w:val="20"/>
              </w:rPr>
              <w:t>
1) пациенттің тегі, аты, әкесінің аты (бар болса), жасы және жынысы;</w:t>
            </w:r>
            <w:r>
              <w:br/>
            </w:r>
            <w:r>
              <w:rPr>
                <w:rFonts w:ascii="Times New Roman"/>
                <w:b w:val="false"/>
                <w:i w:val="false"/>
                <w:color w:val="000000"/>
                <w:sz w:val="20"/>
              </w:rPr>
              <w:t>
2) пациенттің жай-күйі бойынша деректер және жазатайым оқиғаның, жарақаттанудың немесе аурудың мән-жайлары;</w:t>
            </w:r>
            <w:r>
              <w:br/>
            </w:r>
            <w:r>
              <w:rPr>
                <w:rFonts w:ascii="Times New Roman"/>
                <w:b w:val="false"/>
                <w:i w:val="false"/>
                <w:color w:val="000000"/>
                <w:sz w:val="20"/>
              </w:rPr>
              <w:t>
3) мекенжайы мен телефоны, сондай-ақ пациенттің орналасқан жеріне жол жүру жөніндегі болжамды деректер.</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Көзделмеген.</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ерекшеліктері ескерілген өзге де талаптар</w:t>
            </w:r>
          </w:p>
        </w:tc>
        <w:tc>
          <w:tcPr>
            <w:tcW w:w="73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жай-күйінің бұзылуы жағдайында азаматтардың барлық шақыртулары "103" нөмірі бойынша қабылданады.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21 мамырдағы</w:t>
            </w:r>
            <w:r>
              <w:br/>
            </w:r>
            <w:r>
              <w:rPr>
                <w:rFonts w:ascii="Times New Roman"/>
                <w:b w:val="false"/>
                <w:i w:val="false"/>
                <w:color w:val="000000"/>
                <w:sz w:val="20"/>
              </w:rPr>
              <w:t>№ ҚР ДСМ-54/2020</w:t>
            </w:r>
            <w:r>
              <w:br/>
            </w:r>
            <w:r>
              <w:rPr>
                <w:rFonts w:ascii="Times New Roman"/>
                <w:b w:val="false"/>
                <w:i w:val="false"/>
                <w:color w:val="000000"/>
                <w:sz w:val="20"/>
              </w:rPr>
              <w:t>бұйрығына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жедел медициналық көмек</w:t>
            </w:r>
            <w:r>
              <w:br/>
            </w:r>
            <w:r>
              <w:rPr>
                <w:rFonts w:ascii="Times New Roman"/>
                <w:b w:val="false"/>
                <w:i w:val="false"/>
                <w:color w:val="000000"/>
                <w:sz w:val="20"/>
              </w:rPr>
              <w:t>көрсету қағидаларына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Шақыртуларды қабылдау, өңдеу және беру жөніндегі алгоритм</w:t>
      </w:r>
    </w:p>
    <w:p>
      <w:pPr>
        <w:spacing w:after="0"/>
        <w:ind w:left="0"/>
        <w:jc w:val="both"/>
      </w:pPr>
      <w:r>
        <w:rPr>
          <w:rFonts w:ascii="Times New Roman"/>
          <w:b w:val="false"/>
          <w:i w:val="false"/>
          <w:color w:val="000000"/>
          <w:sz w:val="28"/>
        </w:rPr>
        <w:t>
      1. "103" пультіне шақырту түседі.</w:t>
      </w:r>
    </w:p>
    <w:p>
      <w:pPr>
        <w:spacing w:after="0"/>
        <w:ind w:left="0"/>
        <w:jc w:val="both"/>
      </w:pPr>
      <w:r>
        <w:rPr>
          <w:rFonts w:ascii="Times New Roman"/>
          <w:b w:val="false"/>
          <w:i w:val="false"/>
          <w:color w:val="000000"/>
          <w:sz w:val="28"/>
        </w:rPr>
        <w:t>
      2. Тұтқаны диспетчер көтереді, ол:</w:t>
      </w:r>
    </w:p>
    <w:p>
      <w:pPr>
        <w:spacing w:after="0"/>
        <w:ind w:left="0"/>
        <w:jc w:val="both"/>
      </w:pPr>
      <w:r>
        <w:rPr>
          <w:rFonts w:ascii="Times New Roman"/>
          <w:b w:val="false"/>
          <w:i w:val="false"/>
          <w:color w:val="000000"/>
          <w:sz w:val="28"/>
        </w:rPr>
        <w:t>
      1) қысқаша сәлемдеседі (өзінің қызметтік нөмірін, болмаған жағдайда - өзінің тегін айтады);</w:t>
      </w:r>
    </w:p>
    <w:p>
      <w:pPr>
        <w:spacing w:after="0"/>
        <w:ind w:left="0"/>
        <w:jc w:val="both"/>
      </w:pPr>
      <w:r>
        <w:rPr>
          <w:rFonts w:ascii="Times New Roman"/>
          <w:b w:val="false"/>
          <w:i w:val="false"/>
          <w:color w:val="000000"/>
          <w:sz w:val="28"/>
        </w:rPr>
        <w:t xml:space="preserve">
      2) шақыртудың нақты мекенжайын және байланыс телефонын айқындайды; </w:t>
      </w:r>
    </w:p>
    <w:p>
      <w:pPr>
        <w:spacing w:after="0"/>
        <w:ind w:left="0"/>
        <w:jc w:val="both"/>
      </w:pPr>
      <w:r>
        <w:rPr>
          <w:rFonts w:ascii="Times New Roman"/>
          <w:b w:val="false"/>
          <w:i w:val="false"/>
          <w:color w:val="000000"/>
          <w:sz w:val="28"/>
        </w:rPr>
        <w:t>
      3) көшедегі пациентке шақырылған жағдайда жалпыға белгілі бағдарларды (көшелер қиылысы, әкімшілік ғимараттар) нақтылайды;</w:t>
      </w:r>
    </w:p>
    <w:p>
      <w:pPr>
        <w:spacing w:after="0"/>
        <w:ind w:left="0"/>
        <w:jc w:val="both"/>
      </w:pPr>
      <w:r>
        <w:rPr>
          <w:rFonts w:ascii="Times New Roman"/>
          <w:b w:val="false"/>
          <w:i w:val="false"/>
          <w:color w:val="000000"/>
          <w:sz w:val="28"/>
        </w:rPr>
        <w:t xml:space="preserve">
      4) байланыс телефонымен (қала, ұялы) жедел көмекті шақырушының деректерін нақтылайды; </w:t>
      </w:r>
    </w:p>
    <w:p>
      <w:pPr>
        <w:spacing w:after="0"/>
        <w:ind w:left="0"/>
        <w:jc w:val="both"/>
      </w:pPr>
      <w:r>
        <w:rPr>
          <w:rFonts w:ascii="Times New Roman"/>
          <w:b w:val="false"/>
          <w:i w:val="false"/>
          <w:color w:val="000000"/>
          <w:sz w:val="28"/>
        </w:rPr>
        <w:t>
      5) шақырушыға сауал қояды: пациенттің жай-күйі және ауру жағдайлары немесе жазатайым оқиға жағдайлары туралы қысқаша деректер;</w:t>
      </w:r>
    </w:p>
    <w:p>
      <w:pPr>
        <w:spacing w:after="0"/>
        <w:ind w:left="0"/>
        <w:jc w:val="both"/>
      </w:pPr>
      <w:r>
        <w:rPr>
          <w:rFonts w:ascii="Times New Roman"/>
          <w:b w:val="false"/>
          <w:i w:val="false"/>
          <w:color w:val="000000"/>
          <w:sz w:val="28"/>
        </w:rPr>
        <w:t>
      6) егер шақырушыға пациенттің немесе зардап шегушінің төлқұжат деректері белгісіз болса, оның жынысын, шамамен жасын көрсетеді;</w:t>
      </w:r>
    </w:p>
    <w:p>
      <w:pPr>
        <w:spacing w:after="0"/>
        <w:ind w:left="0"/>
        <w:jc w:val="both"/>
      </w:pPr>
      <w:r>
        <w:rPr>
          <w:rFonts w:ascii="Times New Roman"/>
          <w:b w:val="false"/>
          <w:i w:val="false"/>
          <w:color w:val="000000"/>
          <w:sz w:val="28"/>
        </w:rPr>
        <w:t>
      7) шақырту себебін айқындайды;</w:t>
      </w:r>
    </w:p>
    <w:p>
      <w:pPr>
        <w:spacing w:after="0"/>
        <w:ind w:left="0"/>
        <w:jc w:val="both"/>
      </w:pPr>
      <w:r>
        <w:rPr>
          <w:rFonts w:ascii="Times New Roman"/>
          <w:b w:val="false"/>
          <w:i w:val="false"/>
          <w:color w:val="000000"/>
          <w:sz w:val="28"/>
        </w:rPr>
        <w:t>
      8) шақыртуды жазып, шақырушыға шақыртуды қабылдау уақытын және екінші рет өзінің қызмет нөмірін, Т.А.Ә (болған кезде) хабарлайды.</w:t>
      </w:r>
    </w:p>
    <w:p>
      <w:pPr>
        <w:spacing w:after="0"/>
        <w:ind w:left="0"/>
        <w:jc w:val="both"/>
      </w:pPr>
      <w:r>
        <w:rPr>
          <w:rFonts w:ascii="Times New Roman"/>
          <w:b w:val="false"/>
          <w:i w:val="false"/>
          <w:color w:val="000000"/>
          <w:sz w:val="28"/>
        </w:rPr>
        <w:t>
      3. Диспетчер шақыртуды қабылдағаннан кейін шақырушыға мынадай нұсқаулар береді:</w:t>
      </w:r>
    </w:p>
    <w:p>
      <w:pPr>
        <w:spacing w:after="0"/>
        <w:ind w:left="0"/>
        <w:jc w:val="both"/>
      </w:pPr>
      <w:r>
        <w:rPr>
          <w:rFonts w:ascii="Times New Roman"/>
          <w:b w:val="false"/>
          <w:i w:val="false"/>
          <w:color w:val="000000"/>
          <w:sz w:val="28"/>
        </w:rPr>
        <w:t>
      1) ЖМК бригадасына пациентке немесе зардап шегушіге кедергісіз жол жүру және қолжетімділікті қамтамасыз ету;</w:t>
      </w:r>
    </w:p>
    <w:p>
      <w:pPr>
        <w:spacing w:after="0"/>
        <w:ind w:left="0"/>
        <w:jc w:val="both"/>
      </w:pPr>
      <w:r>
        <w:rPr>
          <w:rFonts w:ascii="Times New Roman"/>
          <w:b w:val="false"/>
          <w:i w:val="false"/>
          <w:color w:val="000000"/>
          <w:sz w:val="28"/>
        </w:rPr>
        <w:t>
      2) ЖМК шақырылған бригадасын пәтерге (жеке секторға) кірер жерде немесе кіреберісте қарсы алуды ұйымдастыру;</w:t>
      </w:r>
    </w:p>
    <w:p>
      <w:pPr>
        <w:spacing w:after="0"/>
        <w:ind w:left="0"/>
        <w:jc w:val="both"/>
      </w:pPr>
      <w:r>
        <w:rPr>
          <w:rFonts w:ascii="Times New Roman"/>
          <w:b w:val="false"/>
          <w:i w:val="false"/>
          <w:color w:val="000000"/>
          <w:sz w:val="28"/>
        </w:rPr>
        <w:t>
      3) медициналық көмек көрсету және стационарға тасымалдау үшін қажетті жағдайлар жасау.</w:t>
      </w:r>
    </w:p>
    <w:p>
      <w:pPr>
        <w:spacing w:after="0"/>
        <w:ind w:left="0"/>
        <w:jc w:val="both"/>
      </w:pPr>
      <w:r>
        <w:rPr>
          <w:rFonts w:ascii="Times New Roman"/>
          <w:b w:val="false"/>
          <w:i w:val="false"/>
          <w:color w:val="000000"/>
          <w:sz w:val="28"/>
        </w:rPr>
        <w:t>
      4. Шақыртуды қабылдағаннан кейін диспетчер қойылған сұрақтарға толық жауап алып, мекенжайды қайталайды және шақырушыға: "Сіздің шақыруыңыз қабылданды, күтіңіз", - деп жауап береді.</w:t>
      </w:r>
    </w:p>
    <w:p>
      <w:pPr>
        <w:spacing w:after="0"/>
        <w:ind w:left="0"/>
        <w:jc w:val="both"/>
      </w:pPr>
      <w:r>
        <w:rPr>
          <w:rFonts w:ascii="Times New Roman"/>
          <w:b w:val="false"/>
          <w:i w:val="false"/>
          <w:color w:val="000000"/>
          <w:sz w:val="28"/>
        </w:rPr>
        <w:t>
      5. Жиналған ақпаратты диспетчер шақыртуларды АБЖ тіркейді, ол автоматты түрде уақыт хронометражын (шақыруларды қабылдау, беру және шақыртуға ЖМК бригадасының шығу уақыты), диспетчердің Т.А.Ә (болған кезде) жазып, шақыртудың реттік нөмірін белгілейді.</w:t>
      </w:r>
    </w:p>
    <w:p>
      <w:pPr>
        <w:spacing w:after="0"/>
        <w:ind w:left="0"/>
        <w:jc w:val="both"/>
      </w:pPr>
      <w:r>
        <w:rPr>
          <w:rFonts w:ascii="Times New Roman"/>
          <w:b w:val="false"/>
          <w:i w:val="false"/>
          <w:color w:val="000000"/>
          <w:sz w:val="28"/>
        </w:rPr>
        <w:t>
      6. Диспетчер жедел жағдайды ескере отырып, жақын маңдағы бос ЖМК бригадасына дереу шақырту жібереді.</w:t>
      </w:r>
    </w:p>
    <w:p>
      <w:pPr>
        <w:spacing w:after="0"/>
        <w:ind w:left="0"/>
        <w:jc w:val="both"/>
      </w:pPr>
      <w:r>
        <w:rPr>
          <w:rFonts w:ascii="Times New Roman"/>
          <w:b w:val="false"/>
          <w:i w:val="false"/>
          <w:color w:val="000000"/>
          <w:sz w:val="28"/>
        </w:rPr>
        <w:t>
      7. ЖМК-ның бос бригадалары болмаған кезде келіп түскен шақырту күтуге кейінге қалдырылады, содан кейін босаған ЖМК бригадасына беріледі.</w:t>
      </w:r>
    </w:p>
    <w:p>
      <w:pPr>
        <w:spacing w:after="0"/>
        <w:ind w:left="0"/>
        <w:jc w:val="both"/>
      </w:pPr>
      <w:r>
        <w:rPr>
          <w:rFonts w:ascii="Times New Roman"/>
          <w:b w:val="false"/>
          <w:i w:val="false"/>
          <w:color w:val="000000"/>
          <w:sz w:val="28"/>
        </w:rPr>
        <w:t>
      8. 1 - 2-жеделділік санаттағы шақыртулар келіп түскен және ЖМК бос бригадасы болмаған кезде жеделділік санаты бойынша төмен шақырту жеделділік санаты бойынша жоғары шақыртуға қызмет көрсету үшін алынады (күту режиміне ауысады).</w:t>
      </w:r>
    </w:p>
    <w:p>
      <w:pPr>
        <w:spacing w:after="0"/>
        <w:ind w:left="0"/>
        <w:jc w:val="both"/>
      </w:pPr>
      <w:r>
        <w:rPr>
          <w:rFonts w:ascii="Times New Roman"/>
          <w:b w:val="false"/>
          <w:i w:val="false"/>
          <w:color w:val="000000"/>
          <w:sz w:val="28"/>
        </w:rPr>
        <w:t>
      9. Шақыртуды кешіктірген жағдайда және шақырушының қайталап шақыртулары кезінде пациентті күтілетін кешігу немесе ЖМК/МСАК жанындағы ЖМК бригадасының шығуын күту туралы хабарлауға, ЖМК бригадасы келгенге дейін нұсқаулықтарды беруге міндетті.</w:t>
      </w:r>
    </w:p>
    <w:p>
      <w:pPr>
        <w:spacing w:after="0"/>
        <w:ind w:left="0"/>
        <w:jc w:val="both"/>
      </w:pPr>
      <w:r>
        <w:rPr>
          <w:rFonts w:ascii="Times New Roman"/>
          <w:b w:val="false"/>
          <w:i w:val="false"/>
          <w:color w:val="000000"/>
          <w:sz w:val="28"/>
        </w:rPr>
        <w:t>
      10. Пациенттің өміріне қауіп төнетін жағдайлар кезінде диспетчер "Шақыртуды ұстап тұру" режиміне көшеді.</w:t>
      </w:r>
    </w:p>
    <w:p>
      <w:pPr>
        <w:spacing w:after="0"/>
        <w:ind w:left="0"/>
        <w:jc w:val="both"/>
      </w:pPr>
      <w:r>
        <w:rPr>
          <w:rFonts w:ascii="Times New Roman"/>
          <w:b w:val="false"/>
          <w:i w:val="false"/>
          <w:color w:val="000000"/>
          <w:sz w:val="28"/>
        </w:rPr>
        <w:t>
      11. Шақыртуды қабылдау жөніндегі диспетчер шақыруды АБЖ бағдарламасында қоңырауды ұстап қалу кезеңі тіркелген негізгі картаның нөмірі көрсетілген қосымша консультация беру картасын жасайды.</w:t>
      </w:r>
    </w:p>
    <w:p>
      <w:pPr>
        <w:spacing w:after="0"/>
        <w:ind w:left="0"/>
        <w:jc w:val="both"/>
      </w:pPr>
      <w:r>
        <w:rPr>
          <w:rFonts w:ascii="Times New Roman"/>
          <w:b w:val="false"/>
          <w:i w:val="false"/>
          <w:color w:val="000000"/>
          <w:sz w:val="28"/>
        </w:rPr>
        <w:t>
      12. Ең көп түсу кезеңінде шақырту келіп түскен кезде (сағат 18-00-ден 00-00-ге дейін) шақыртуға үздіксіз қызмет көрсетуді сақтау үшін диспетчер шақыртуларды ЖМК бригадасының шығу және келу уақытының нормативіне сәйкес аумақтық учаске бойынша оңтайлы бөлуді жүргізеді.</w:t>
      </w:r>
    </w:p>
    <w:p>
      <w:pPr>
        <w:spacing w:after="0"/>
        <w:ind w:left="0"/>
        <w:jc w:val="both"/>
      </w:pPr>
      <w:r>
        <w:rPr>
          <w:rFonts w:ascii="Times New Roman"/>
          <w:b w:val="false"/>
          <w:i w:val="false"/>
          <w:color w:val="000000"/>
          <w:sz w:val="28"/>
        </w:rPr>
        <w:t>
      13. Компьютердегі электрондық нұсқадағы ақпаратты ЖМК диспетчерлік қызметінің басшылығы мен аға дәрігері бақылайды.</w:t>
      </w:r>
    </w:p>
    <w:p>
      <w:pPr>
        <w:spacing w:after="0"/>
        <w:ind w:left="0"/>
        <w:jc w:val="both"/>
      </w:pPr>
      <w:r>
        <w:rPr>
          <w:rFonts w:ascii="Times New Roman"/>
          <w:b w:val="false"/>
          <w:i w:val="false"/>
          <w:color w:val="000000"/>
          <w:sz w:val="28"/>
        </w:rPr>
        <w:t>
      14. Шақырту ЖМК бригадасымен қызмет көрсетуге жатпайтын жағдайларда, диспетчер МСАК-ға жүгінуге кеңес береді немесе дәрігердің пациентке белсенді келуі үшін оның жұмыс сағатында МСАК ұйымына шақыртуды қайта жібереді. МСАК жұмыс уақытынан тыс диспетчер шақыртуды 4-жеделділік санаты ретінде анықтайды және МСАК жанындағы ЖМК бөлімшесінің бригадасына шақыру жібереді.</w:t>
      </w:r>
    </w:p>
    <w:p>
      <w:pPr>
        <w:spacing w:after="0"/>
        <w:ind w:left="0"/>
        <w:jc w:val="both"/>
      </w:pPr>
      <w:r>
        <w:rPr>
          <w:rFonts w:ascii="Times New Roman"/>
          <w:b w:val="false"/>
          <w:i w:val="false"/>
          <w:color w:val="000000"/>
          <w:sz w:val="28"/>
        </w:rPr>
        <w:t>
      15. Егер шақырту өртпен, апатпен және (немесе) басқа да ТЖ байланысты болса (криминалдық сипатты қоса алғанда) диспетчер диспетчерлік қызметтің аға дәрігеріне, ЖМКС басшылығына (бекітілген хабарландыру сызбасы бойынша) және жедел қызметтерге ("101", "102", "104", "112") баяндауға міндетті.</w:t>
      </w:r>
    </w:p>
    <w:p>
      <w:pPr>
        <w:spacing w:after="0"/>
        <w:ind w:left="0"/>
        <w:jc w:val="both"/>
      </w:pPr>
      <w:r>
        <w:rPr>
          <w:rFonts w:ascii="Times New Roman"/>
          <w:b w:val="false"/>
          <w:i w:val="false"/>
          <w:color w:val="000000"/>
          <w:sz w:val="28"/>
        </w:rPr>
        <w:t>
      16. Шақыртуды қабылдау кезінде диспетчер әдептілік ережелерін сақтай отырып, сыпайы түрде диалог жүргізеді, барынша мұқият болады, қажетті сұрақтарды нақты қояды және шақыртуды тіркеу картасын дұрыс толтыру үшін толық жауаптарға қол жеткізеді.</w:t>
      </w:r>
    </w:p>
    <w:p>
      <w:pPr>
        <w:spacing w:after="0"/>
        <w:ind w:left="0"/>
        <w:jc w:val="both"/>
      </w:pPr>
      <w:r>
        <w:rPr>
          <w:rFonts w:ascii="Times New Roman"/>
          <w:b w:val="false"/>
          <w:i w:val="false"/>
          <w:color w:val="000000"/>
          <w:sz w:val="28"/>
        </w:rPr>
        <w:t>
      17. Диспетчер мен шақырушы арасындағы барлық телефон әңгімелері компьютерде электрондық жазба нұсқасында кемінде 2 жыл сақталады.</w:t>
      </w:r>
    </w:p>
    <w:p>
      <w:pPr>
        <w:spacing w:after="0"/>
        <w:ind w:left="0"/>
        <w:jc w:val="both"/>
      </w:pPr>
      <w:r>
        <w:rPr>
          <w:rFonts w:ascii="Times New Roman"/>
          <w:b w:val="false"/>
          <w:i w:val="false"/>
          <w:color w:val="000000"/>
          <w:sz w:val="28"/>
        </w:rPr>
        <w:t>
      18. Компьютердегі электрондық нұсқадағы ақпаратты ЖМК диспетчерлік қызметінің бастығы мен аға дәрігері бақылайды.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21 мамырдағы</w:t>
            </w:r>
            <w:r>
              <w:br/>
            </w:r>
            <w:r>
              <w:rPr>
                <w:rFonts w:ascii="Times New Roman"/>
                <w:b w:val="false"/>
                <w:i w:val="false"/>
                <w:color w:val="000000"/>
                <w:sz w:val="20"/>
              </w:rPr>
              <w:t>№ ҚР ДСМ-54/2020</w:t>
            </w:r>
            <w:r>
              <w:br/>
            </w:r>
            <w:r>
              <w:rPr>
                <w:rFonts w:ascii="Times New Roman"/>
                <w:b w:val="false"/>
                <w:i w:val="false"/>
                <w:color w:val="000000"/>
                <w:sz w:val="20"/>
              </w:rPr>
              <w:t>бұйрығына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жедел медициналық көмек</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көрсету қағидаларына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Фельдшерлік және мамандандырылған (дәрігерлік) бригаданың құрамы</w:t>
      </w:r>
    </w:p>
    <w:p>
      <w:pPr>
        <w:spacing w:after="0"/>
        <w:ind w:left="0"/>
        <w:jc w:val="both"/>
      </w:pPr>
      <w:r>
        <w:rPr>
          <w:rFonts w:ascii="Times New Roman"/>
          <w:b w:val="false"/>
          <w:i w:val="false"/>
          <w:color w:val="000000"/>
          <w:sz w:val="28"/>
        </w:rPr>
        <w:t>
      1. Фельдшерлік бригаданың құрамына:</w:t>
      </w:r>
    </w:p>
    <w:p>
      <w:pPr>
        <w:spacing w:after="0"/>
        <w:ind w:left="0"/>
        <w:jc w:val="both"/>
      </w:pPr>
      <w:r>
        <w:rPr>
          <w:rFonts w:ascii="Times New Roman"/>
          <w:b w:val="false"/>
          <w:i w:val="false"/>
          <w:color w:val="000000"/>
          <w:sz w:val="28"/>
        </w:rPr>
        <w:t>
      екі фельдшер</w:t>
      </w:r>
    </w:p>
    <w:p>
      <w:pPr>
        <w:spacing w:after="0"/>
        <w:ind w:left="0"/>
        <w:jc w:val="both"/>
      </w:pPr>
      <w:r>
        <w:rPr>
          <w:rFonts w:ascii="Times New Roman"/>
          <w:b w:val="false"/>
          <w:i w:val="false"/>
          <w:color w:val="000000"/>
          <w:sz w:val="28"/>
        </w:rPr>
        <w:t>
      жүргізуші кіреді.</w:t>
      </w:r>
    </w:p>
    <w:p>
      <w:pPr>
        <w:spacing w:after="0"/>
        <w:ind w:left="0"/>
        <w:jc w:val="both"/>
      </w:pPr>
      <w:r>
        <w:rPr>
          <w:rFonts w:ascii="Times New Roman"/>
          <w:b w:val="false"/>
          <w:i w:val="false"/>
          <w:color w:val="000000"/>
          <w:sz w:val="28"/>
        </w:rPr>
        <w:t>
      2. Мамандандырылған (дәрігерлік) бригаданың құрамына:</w:t>
      </w:r>
    </w:p>
    <w:p>
      <w:pPr>
        <w:spacing w:after="0"/>
        <w:ind w:left="0"/>
        <w:jc w:val="both"/>
      </w:pPr>
      <w:r>
        <w:rPr>
          <w:rFonts w:ascii="Times New Roman"/>
          <w:b w:val="false"/>
          <w:i w:val="false"/>
          <w:color w:val="000000"/>
          <w:sz w:val="28"/>
        </w:rPr>
        <w:t>
      дәрігер;</w:t>
      </w:r>
    </w:p>
    <w:p>
      <w:pPr>
        <w:spacing w:after="0"/>
        <w:ind w:left="0"/>
        <w:jc w:val="both"/>
      </w:pPr>
      <w:r>
        <w:rPr>
          <w:rFonts w:ascii="Times New Roman"/>
          <w:b w:val="false"/>
          <w:i w:val="false"/>
          <w:color w:val="000000"/>
          <w:sz w:val="28"/>
        </w:rPr>
        <w:t>
      фельдшер;</w:t>
      </w:r>
    </w:p>
    <w:p>
      <w:pPr>
        <w:spacing w:after="0"/>
        <w:ind w:left="0"/>
        <w:jc w:val="both"/>
      </w:pPr>
      <w:r>
        <w:rPr>
          <w:rFonts w:ascii="Times New Roman"/>
          <w:b w:val="false"/>
          <w:i w:val="false"/>
          <w:color w:val="000000"/>
          <w:sz w:val="28"/>
        </w:rPr>
        <w:t>
      жүргізуші кіреді.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21 мамырдағы</w:t>
            </w:r>
            <w:r>
              <w:br/>
            </w:r>
            <w:r>
              <w:rPr>
                <w:rFonts w:ascii="Times New Roman"/>
                <w:b w:val="false"/>
                <w:i w:val="false"/>
                <w:color w:val="000000"/>
                <w:sz w:val="20"/>
              </w:rPr>
              <w:t>№ ҚР ДСМ-54/2020</w:t>
            </w:r>
            <w:r>
              <w:br/>
            </w:r>
            <w:r>
              <w:rPr>
                <w:rFonts w:ascii="Times New Roman"/>
                <w:b w:val="false"/>
                <w:i w:val="false"/>
                <w:color w:val="000000"/>
                <w:sz w:val="20"/>
              </w:rPr>
              <w:t>бұйрығына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жедел медициналық көмек</w:t>
            </w:r>
            <w:r>
              <w:br/>
            </w:r>
            <w:r>
              <w:rPr>
                <w:rFonts w:ascii="Times New Roman"/>
                <w:b w:val="false"/>
                <w:i w:val="false"/>
                <w:color w:val="000000"/>
                <w:sz w:val="20"/>
              </w:rPr>
              <w:t>көрсету қағидаларына</w:t>
            </w:r>
            <w:r>
              <w:br/>
            </w:r>
            <w:r>
              <w:rPr>
                <w:rFonts w:ascii="Times New Roman"/>
                <w:b w:val="false"/>
                <w:i w:val="false"/>
                <w:color w:val="000000"/>
                <w:sz w:val="20"/>
              </w:rPr>
              <w:t>2-қосымша</w:t>
            </w:r>
          </w:p>
        </w:tc>
      </w:tr>
    </w:tbl>
    <w:bookmarkStart w:name="z80" w:id="55"/>
    <w:p>
      <w:pPr>
        <w:spacing w:after="0"/>
        <w:ind w:left="0"/>
        <w:jc w:val="left"/>
      </w:pPr>
      <w:r>
        <w:rPr>
          <w:rFonts w:ascii="Times New Roman"/>
          <w:b/>
          <w:i w:val="false"/>
          <w:color w:val="000000"/>
        </w:rPr>
        <w:t xml:space="preserve"> Жедел медициналық көмек бойынша шақыртулардың жеделділік санаттарының тізбесі</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9"/>
        <w:gridCol w:w="1979"/>
        <w:gridCol w:w="4342"/>
      </w:tblGrid>
      <w:tr>
        <w:trPr>
          <w:trHeight w:val="30" w:hRule="atLeast"/>
        </w:trPr>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Санаттың сипаттамасы</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Коды</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Шақыртудың себебі</w:t>
            </w:r>
          </w:p>
        </w:tc>
      </w:tr>
      <w:tr>
        <w:trPr>
          <w:trHeight w:val="30" w:hRule="atLeast"/>
        </w:trPr>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1.1-жеделділік санаты (бригаданың келу уақыты 10 минутқа дейін)</w:t>
            </w:r>
          </w:p>
        </w:tc>
      </w:tr>
      <w:tr>
        <w:trPr>
          <w:trHeight w:val="30" w:hRule="atLeast"/>
        </w:trPr>
        <w:tc>
          <w:tcPr>
            <w:tcW w:w="5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Өміріне тікелей қауіп төнетін жедел медициналық көмекті талап ететін пациенттің жай-күйі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Есінен тану (кез-келген генез)</w:t>
            </w:r>
          </w:p>
        </w:tc>
      </w:tr>
      <w:tr>
        <w:trPr>
          <w:trHeight w:val="30" w:hRule="atLeast"/>
        </w:trPr>
        <w:tc>
          <w:tcPr>
            <w:tcW w:w="0" w:type="auto"/>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алуының тоқтауы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қызметінің тоқтауы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жолдарындағы бөгде дене</w:t>
            </w:r>
          </w:p>
        </w:tc>
      </w:tr>
      <w:tr>
        <w:trPr>
          <w:trHeight w:val="30" w:hRule="atLeast"/>
        </w:trPr>
        <w:tc>
          <w:tcPr>
            <w:tcW w:w="0" w:type="auto"/>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w:t>
            </w:r>
          </w:p>
        </w:tc>
      </w:tr>
      <w:tr>
        <w:trPr>
          <w:trHeight w:val="30" w:hRule="atLeast"/>
        </w:trPr>
        <w:tc>
          <w:tcPr>
            <w:tcW w:w="0" w:type="auto"/>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Құрысқақ</w:t>
            </w:r>
          </w:p>
        </w:tc>
      </w:tr>
      <w:tr>
        <w:trPr>
          <w:trHeight w:val="30" w:hRule="atLeast"/>
        </w:trPr>
        <w:tc>
          <w:tcPr>
            <w:tcW w:w="0" w:type="auto"/>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Кеуде қуысындағы ауырсыну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Парездер мен плегиялар (алғаш туындаған)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кетумен көптеген зақымданулар мен жарақаттар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кетумен жарақат</w:t>
            </w:r>
          </w:p>
        </w:tc>
      </w:tr>
      <w:tr>
        <w:trPr>
          <w:trHeight w:val="30" w:hRule="atLeast"/>
        </w:trPr>
        <w:tc>
          <w:tcPr>
            <w:tcW w:w="0" w:type="auto"/>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кетумен оқшауланған жарақат (бас, мойын)</w:t>
            </w:r>
          </w:p>
        </w:tc>
      </w:tr>
      <w:tr>
        <w:trPr>
          <w:trHeight w:val="30" w:hRule="atLeast"/>
        </w:trPr>
        <w:tc>
          <w:tcPr>
            <w:tcW w:w="0" w:type="auto"/>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Ауқымды күйік пен үсік</w:t>
            </w:r>
          </w:p>
        </w:tc>
      </w:tr>
      <w:tr>
        <w:trPr>
          <w:trHeight w:val="30" w:hRule="atLeast"/>
        </w:trPr>
        <w:tc>
          <w:tcPr>
            <w:tcW w:w="0" w:type="auto"/>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мен жәндіктердің тістеп (шағып) алуы (анафилаксиялық шоктың даму қаупі)</w:t>
            </w:r>
          </w:p>
        </w:tc>
      </w:tr>
      <w:tr>
        <w:trPr>
          <w:trHeight w:val="30" w:hRule="atLeast"/>
        </w:trPr>
        <w:tc>
          <w:tcPr>
            <w:tcW w:w="0" w:type="auto"/>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Электрожарақат</w:t>
            </w:r>
          </w:p>
        </w:tc>
      </w:tr>
      <w:tr>
        <w:trPr>
          <w:trHeight w:val="30" w:hRule="atLeast"/>
        </w:trPr>
        <w:tc>
          <w:tcPr>
            <w:tcW w:w="0" w:type="auto"/>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құсу</w:t>
            </w:r>
          </w:p>
        </w:tc>
      </w:tr>
      <w:tr>
        <w:trPr>
          <w:trHeight w:val="30" w:hRule="atLeast"/>
        </w:trPr>
        <w:tc>
          <w:tcPr>
            <w:tcW w:w="0" w:type="auto"/>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Асқынулары бар босанулар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әрі траспланттау үшін тіндерді (тіндердің бөліктерін), ағзаларды (ағзалардың бөліктерін) тасымалдау</w:t>
            </w:r>
          </w:p>
        </w:tc>
      </w:tr>
      <w:tr>
        <w:trPr>
          <w:trHeight w:val="30" w:hRule="atLeast"/>
        </w:trPr>
        <w:tc>
          <w:tcPr>
            <w:tcW w:w="0" w:type="auto"/>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Төтенше жағдайлар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жеделділік санаты (бригаданың келу уақыты 15 минутқа дейін)</w:t>
            </w:r>
          </w:p>
        </w:tc>
      </w:tr>
      <w:tr>
        <w:trPr>
          <w:trHeight w:val="30" w:hRule="atLeast"/>
        </w:trPr>
        <w:tc>
          <w:tcPr>
            <w:tcW w:w="5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Өміріне әлеуетті қауіп төнетін медициналық көмекті қажет ететін пациенттің жай-күйі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 әрі жабырқаңқы жағдай үрдісі бар естің бұзылуы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Сыртқы тыныс алудың айқын бұзылулары </w:t>
            </w:r>
          </w:p>
        </w:tc>
      </w:tr>
      <w:tr>
        <w:trPr>
          <w:trHeight w:val="30" w:hRule="atLeast"/>
        </w:trPr>
        <w:tc>
          <w:tcPr>
            <w:tcW w:w="0" w:type="auto"/>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ритмінің бұзылуы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Гемодинамикасы тұрақсыз. Шок, асқынған криз дамуының жоғары қаупі </w:t>
            </w:r>
          </w:p>
        </w:tc>
      </w:tr>
      <w:tr>
        <w:trPr>
          <w:trHeight w:val="30" w:hRule="atLeast"/>
        </w:trPr>
        <w:tc>
          <w:tcPr>
            <w:tcW w:w="0" w:type="auto"/>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жасқа дейінгі балалар мен жүкті әйелдердегі 38º С жоғары температура </w:t>
            </w:r>
          </w:p>
        </w:tc>
      </w:tr>
      <w:tr>
        <w:trPr>
          <w:trHeight w:val="30" w:hRule="atLeast"/>
        </w:trPr>
        <w:tc>
          <w:tcPr>
            <w:tcW w:w="0" w:type="auto"/>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температура жағдайындағы бөртпе</w:t>
            </w:r>
          </w:p>
        </w:tc>
      </w:tr>
      <w:tr>
        <w:trPr>
          <w:trHeight w:val="30" w:hRule="atLeast"/>
        </w:trPr>
        <w:tc>
          <w:tcPr>
            <w:tcW w:w="0" w:type="auto"/>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кетумен оқшауланған жарақат</w:t>
            </w:r>
          </w:p>
        </w:tc>
      </w:tr>
      <w:tr>
        <w:trPr>
          <w:trHeight w:val="30" w:hRule="atLeast"/>
        </w:trPr>
        <w:tc>
          <w:tcPr>
            <w:tcW w:w="0" w:type="auto"/>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 заттармен улану</w:t>
            </w:r>
          </w:p>
        </w:tc>
      </w:tr>
      <w:tr>
        <w:trPr>
          <w:trHeight w:val="30" w:hRule="atLeast"/>
        </w:trPr>
        <w:tc>
          <w:tcPr>
            <w:tcW w:w="0" w:type="auto"/>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Атипиялық аурулар (жіті коронарлық синдромға күдіктену)</w:t>
            </w:r>
          </w:p>
        </w:tc>
      </w:tr>
      <w:tr>
        <w:trPr>
          <w:trHeight w:val="30" w:hRule="atLeast"/>
        </w:trPr>
        <w:tc>
          <w:tcPr>
            <w:tcW w:w="0" w:type="auto"/>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әйелдердің бас ауруы</w:t>
            </w:r>
          </w:p>
        </w:tc>
      </w:tr>
      <w:tr>
        <w:trPr>
          <w:trHeight w:val="30" w:hRule="atLeast"/>
        </w:trPr>
        <w:tc>
          <w:tcPr>
            <w:tcW w:w="0" w:type="auto"/>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Құсу + сусызданудың ауыр белгілерімен сұйық нәжіс</w:t>
            </w:r>
          </w:p>
        </w:tc>
      </w:tr>
      <w:tr>
        <w:trPr>
          <w:trHeight w:val="30" w:hRule="atLeast"/>
        </w:trPr>
        <w:tc>
          <w:tcPr>
            <w:tcW w:w="0" w:type="auto"/>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Әртүрлі этиологиядағы психоз</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жеделділік санаты (бригаданың келу уақыты 30 минутқа дейін)</w:t>
            </w:r>
          </w:p>
        </w:tc>
      </w:tr>
      <w:tr>
        <w:trPr>
          <w:trHeight w:val="30" w:hRule="atLeast"/>
        </w:trPr>
        <w:tc>
          <w:tcPr>
            <w:tcW w:w="5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Денсаулығына әлеуетті қауіп төнетін медициналық көмекті қажет ететін пациенттің жай-күйі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кетусіз оқшауланған жарақат</w:t>
            </w:r>
          </w:p>
        </w:tc>
      </w:tr>
      <w:tr>
        <w:trPr>
          <w:trHeight w:val="30" w:hRule="atLeast"/>
        </w:trPr>
        <w:tc>
          <w:tcPr>
            <w:tcW w:w="0" w:type="auto"/>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Іштің ауруы (қатты іш)</w:t>
            </w:r>
          </w:p>
        </w:tc>
      </w:tr>
      <w:tr>
        <w:trPr>
          <w:trHeight w:val="30" w:hRule="atLeast"/>
        </w:trPr>
        <w:tc>
          <w:tcPr>
            <w:tcW w:w="0" w:type="auto"/>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бетінше түспейтін жоғары температура</w:t>
            </w:r>
          </w:p>
        </w:tc>
      </w:tr>
      <w:tr>
        <w:trPr>
          <w:trHeight w:val="30" w:hRule="atLeast"/>
        </w:trPr>
        <w:tc>
          <w:tcPr>
            <w:tcW w:w="0" w:type="auto"/>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Физиологиялық босанулар</w:t>
            </w:r>
          </w:p>
        </w:tc>
      </w:tr>
      <w:tr>
        <w:trPr>
          <w:trHeight w:val="30" w:hRule="atLeast"/>
        </w:trPr>
        <w:tc>
          <w:tcPr>
            <w:tcW w:w="0" w:type="auto"/>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әйелдердің іш ауруы (жүктілікті тоқтату қаупі)</w:t>
            </w:r>
          </w:p>
        </w:tc>
      </w:tr>
      <w:tr>
        <w:trPr>
          <w:trHeight w:val="30" w:hRule="atLeast"/>
        </w:trPr>
        <w:tc>
          <w:tcPr>
            <w:tcW w:w="0" w:type="auto"/>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Балалардағы шектелген күйік пен үсу.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жеделділік санаты (бригаданың келу уақыты 60 минутқа дейін)</w:t>
            </w:r>
          </w:p>
        </w:tc>
      </w:tr>
      <w:tr>
        <w:trPr>
          <w:trHeight w:val="30" w:hRule="atLeast"/>
        </w:trPr>
        <w:tc>
          <w:tcPr>
            <w:tcW w:w="59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Науқастың өмірі мен денсаулығына тікелей қаупі жоқ жіті аурулардан немесе созылмалы аурулардың өршуінен туындаған, ағзалар мен жүйелердің кенеттен және айқын бұзылуларынсыз пациенттің жай-күйі</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Жітіт аурулар немесе өмірге қауіптің айқын белгілерінсіз созылмалы аурулардың асқынуы</w:t>
            </w:r>
          </w:p>
        </w:tc>
      </w:tr>
      <w:tr>
        <w:trPr>
          <w:trHeight w:val="30" w:hRule="atLeast"/>
        </w:trPr>
        <w:tc>
          <w:tcPr>
            <w:tcW w:w="0" w:type="auto"/>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Терінің және теріастының жіті қабынған және аллергиялық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жарақаттар (терең емес жарақаттар, күйіктер, соғып алу, жара)</w:t>
            </w:r>
          </w:p>
        </w:tc>
      </w:tr>
      <w:tr>
        <w:trPr>
          <w:trHeight w:val="30" w:hRule="atLeast"/>
        </w:trPr>
        <w:tc>
          <w:tcPr>
            <w:tcW w:w="0" w:type="auto"/>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Созылмалы аурулардың салдарынан ауырсыну синдромы</w:t>
            </w:r>
          </w:p>
        </w:tc>
      </w:tr>
      <w:tr>
        <w:trPr>
          <w:trHeight w:val="30" w:hRule="atLeast"/>
        </w:trPr>
        <w:tc>
          <w:tcPr>
            <w:tcW w:w="0" w:type="auto"/>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Құсу + сусызданудың жеңіл белгілерімен сұйық нәжіс</w:t>
            </w:r>
          </w:p>
        </w:tc>
      </w:tr>
      <w:tr>
        <w:trPr>
          <w:trHeight w:val="30" w:hRule="atLeast"/>
        </w:trPr>
        <w:tc>
          <w:tcPr>
            <w:tcW w:w="0" w:type="auto"/>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Жүкті әйелдердің құсуы (12 аптаға дейін)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 шығару жүйесі ағзаларының созылмалы ауруларынан туындаған несептің жіті жүрмей қалуы</w:t>
            </w:r>
          </w:p>
        </w:tc>
      </w:tr>
      <w:tr>
        <w:trPr>
          <w:trHeight w:val="30" w:hRule="atLeast"/>
        </w:trPr>
        <w:tc>
          <w:tcPr>
            <w:tcW w:w="0" w:type="auto"/>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аралас несеп</w:t>
            </w:r>
          </w:p>
        </w:tc>
      </w:tr>
      <w:tr>
        <w:trPr>
          <w:trHeight w:val="30" w:hRule="atLeast"/>
        </w:trPr>
        <w:tc>
          <w:tcPr>
            <w:tcW w:w="0" w:type="auto"/>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Босанулардан, жасанды түсіктерден кейінгі қабыну аурулары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жолдарынан басқа бөгде денелер</w:t>
            </w:r>
          </w:p>
        </w:tc>
      </w:tr>
      <w:tr>
        <w:trPr>
          <w:trHeight w:val="30" w:hRule="atLeast"/>
        </w:trPr>
        <w:tc>
          <w:tcPr>
            <w:tcW w:w="0" w:type="auto"/>
            <w:vMerge/>
            <w:tcBorders>
              <w:top w:val="nil"/>
              <w:left w:val="single" w:color="cfcfcf" w:sz="5"/>
              <w:bottom w:val="single" w:color="cfcfcf" w:sz="5"/>
              <w:right w:val="single" w:color="cfcfcf" w:sz="5"/>
            </w:tcBorders>
          </w:tcP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Медициналық-санитариялық алғашқы көмек немесе стационар жағдайларында медициналық манипуляцияларды жүргізуді талап ететін өзге де жағдайлар</w:t>
            </w:r>
          </w:p>
        </w:tc>
      </w:tr>
      <w:tr>
        <w:trPr>
          <w:trHeight w:val="30" w:hRule="atLeast"/>
        </w:trPr>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 мен жәндіктердің тістеп (шағып) алуы</w:t>
            </w:r>
          </w:p>
        </w:tc>
      </w:tr>
      <w:tr>
        <w:trPr>
          <w:trHeight w:val="30" w:hRule="atLeast"/>
        </w:trPr>
        <w:tc>
          <w:tcPr>
            <w:tcW w:w="5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4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Артериялық гипертензия (криздің асқынуынсыз)</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21 мамырдағы</w:t>
            </w:r>
            <w:r>
              <w:br/>
            </w:r>
            <w:r>
              <w:rPr>
                <w:rFonts w:ascii="Times New Roman"/>
                <w:b w:val="false"/>
                <w:i w:val="false"/>
                <w:color w:val="000000"/>
                <w:sz w:val="20"/>
              </w:rPr>
              <w:t>№ ҚР ДСМ-54/2020</w:t>
            </w:r>
            <w:r>
              <w:br/>
            </w:r>
            <w:r>
              <w:rPr>
                <w:rFonts w:ascii="Times New Roman"/>
                <w:b w:val="false"/>
                <w:i w:val="false"/>
                <w:color w:val="000000"/>
                <w:sz w:val="20"/>
              </w:rPr>
              <w:t>бұйрығына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жедел медициналық көмек</w:t>
            </w:r>
            <w:r>
              <w:br/>
            </w:r>
            <w:r>
              <w:rPr>
                <w:rFonts w:ascii="Times New Roman"/>
                <w:b w:val="false"/>
                <w:i w:val="false"/>
                <w:color w:val="000000"/>
                <w:sz w:val="20"/>
              </w:rPr>
              <w:t>көрсету қағидаларына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"Жедел медициналық көмек көрсететін стационардың қабылдау бөлімшесінің қызметін ұйымдастыру"</w:t>
      </w:r>
    </w:p>
    <w:p>
      <w:pPr>
        <w:spacing w:after="0"/>
        <w:ind w:left="0"/>
        <w:jc w:val="both"/>
      </w:pPr>
      <w:r>
        <w:rPr>
          <w:rFonts w:ascii="Times New Roman"/>
          <w:b w:val="false"/>
          <w:i w:val="false"/>
          <w:color w:val="000000"/>
          <w:sz w:val="28"/>
        </w:rPr>
        <w:t>
      1. Қабылдау бөлімшесі - пациенттерді шұғыл емдеуге жатқызуды жүзеге асырылатын медициналық ұйымның құрылымдық бөлімшесі болып табылады.</w:t>
      </w:r>
    </w:p>
    <w:p>
      <w:pPr>
        <w:spacing w:after="0"/>
        <w:ind w:left="0"/>
        <w:jc w:val="both"/>
      </w:pPr>
      <w:r>
        <w:rPr>
          <w:rFonts w:ascii="Times New Roman"/>
          <w:b w:val="false"/>
          <w:i w:val="false"/>
          <w:color w:val="000000"/>
          <w:sz w:val="28"/>
        </w:rPr>
        <w:t>
      2. Пациенттерді емдеуге жатқызу үшін бос кірме жолдар орнатылады және пациенттің медициналық көмек көрсетудің тиісті кезеңіне дейін қабылдау бөлімшесіне еркін қол жеткізуі (жеткізуі) қамтамасыз етіледі (табалдырықтың болмауы, бос лифтілер, ашық есіктер</w:t>
      </w:r>
    </w:p>
    <w:p>
      <w:pPr>
        <w:spacing w:after="0"/>
        <w:ind w:left="0"/>
        <w:jc w:val="both"/>
      </w:pPr>
      <w:r>
        <w:rPr>
          <w:rFonts w:ascii="Times New Roman"/>
          <w:b w:val="false"/>
          <w:i w:val="false"/>
          <w:color w:val="000000"/>
          <w:sz w:val="28"/>
        </w:rPr>
        <w:t>
       3. Бөлімшенің негізгі қызметтері:</w:t>
      </w:r>
    </w:p>
    <w:p>
      <w:pPr>
        <w:spacing w:after="0"/>
        <w:ind w:left="0"/>
        <w:jc w:val="both"/>
      </w:pPr>
      <w:r>
        <w:rPr>
          <w:rFonts w:ascii="Times New Roman"/>
          <w:b w:val="false"/>
          <w:i w:val="false"/>
          <w:color w:val="000000"/>
          <w:sz w:val="28"/>
        </w:rPr>
        <w:t>
      тәуліктік режимде шұғыл медициналық көмек көрсету;</w:t>
      </w:r>
    </w:p>
    <w:p>
      <w:pPr>
        <w:spacing w:after="0"/>
        <w:ind w:left="0"/>
        <w:jc w:val="both"/>
      </w:pPr>
      <w:r>
        <w:rPr>
          <w:rFonts w:ascii="Times New Roman"/>
          <w:b w:val="false"/>
          <w:i w:val="false"/>
          <w:color w:val="000000"/>
          <w:sz w:val="28"/>
        </w:rPr>
        <w:t>
      пациенттерге триаж-жүйе бойынша іріктеу жүргізу;</w:t>
      </w:r>
    </w:p>
    <w:p>
      <w:pPr>
        <w:spacing w:after="0"/>
        <w:ind w:left="0"/>
        <w:jc w:val="both"/>
      </w:pPr>
      <w:r>
        <w:rPr>
          <w:rFonts w:ascii="Times New Roman"/>
          <w:b w:val="false"/>
          <w:i w:val="false"/>
          <w:color w:val="000000"/>
          <w:sz w:val="28"/>
        </w:rPr>
        <w:t>
      төтенше жағдайлар кезінде шұғыл қызметтермен байланысты ұстау және өзара іс-қимыл жасау;</w:t>
      </w:r>
    </w:p>
    <w:p>
      <w:pPr>
        <w:spacing w:after="0"/>
        <w:ind w:left="0"/>
        <w:jc w:val="both"/>
      </w:pPr>
      <w:r>
        <w:rPr>
          <w:rFonts w:ascii="Times New Roman"/>
          <w:b w:val="false"/>
          <w:i w:val="false"/>
          <w:color w:val="000000"/>
          <w:sz w:val="28"/>
        </w:rPr>
        <w:t>
      пациенттердің жаппай түсуіне дайындықты қамтамасыз ету.</w:t>
      </w:r>
    </w:p>
    <w:p>
      <w:pPr>
        <w:spacing w:after="0"/>
        <w:ind w:left="0"/>
        <w:jc w:val="both"/>
      </w:pPr>
      <w:r>
        <w:rPr>
          <w:rFonts w:ascii="Times New Roman"/>
          <w:b w:val="false"/>
          <w:i w:val="false"/>
          <w:color w:val="000000"/>
          <w:sz w:val="28"/>
        </w:rPr>
        <w:t>
      4. Қабылдау бөлімшесінің құрылымында:</w:t>
      </w:r>
    </w:p>
    <w:p>
      <w:pPr>
        <w:spacing w:after="0"/>
        <w:ind w:left="0"/>
        <w:jc w:val="both"/>
      </w:pPr>
      <w:r>
        <w:rPr>
          <w:rFonts w:ascii="Times New Roman"/>
          <w:b w:val="false"/>
          <w:i w:val="false"/>
          <w:color w:val="000000"/>
          <w:sz w:val="28"/>
        </w:rPr>
        <w:t>
      1) тіркеу постары (тіркеу бөлімі - диспетчерлік);</w:t>
      </w:r>
    </w:p>
    <w:p>
      <w:pPr>
        <w:spacing w:after="0"/>
        <w:ind w:left="0"/>
        <w:jc w:val="both"/>
      </w:pPr>
      <w:r>
        <w:rPr>
          <w:rFonts w:ascii="Times New Roman"/>
          <w:b w:val="false"/>
          <w:i w:val="false"/>
          <w:color w:val="000000"/>
          <w:sz w:val="28"/>
        </w:rPr>
        <w:t>
      2) пациенттерді байқауға арналған пост;</w:t>
      </w:r>
    </w:p>
    <w:p>
      <w:pPr>
        <w:spacing w:after="0"/>
        <w:ind w:left="0"/>
        <w:jc w:val="both"/>
      </w:pPr>
      <w:r>
        <w:rPr>
          <w:rFonts w:ascii="Times New Roman"/>
          <w:b w:val="false"/>
          <w:i w:val="false"/>
          <w:color w:val="000000"/>
          <w:sz w:val="28"/>
        </w:rPr>
        <w:t>
       3) триаж жүйесі бойынша медициналық іріктеу нәтижелері ескерілген функционалдық сырғытқылары/кереуеттері бар қарау кабинеттері;</w:t>
      </w:r>
    </w:p>
    <w:p>
      <w:pPr>
        <w:spacing w:after="0"/>
        <w:ind w:left="0"/>
        <w:jc w:val="both"/>
      </w:pPr>
      <w:r>
        <w:rPr>
          <w:rFonts w:ascii="Times New Roman"/>
          <w:b w:val="false"/>
          <w:i w:val="false"/>
          <w:color w:val="000000"/>
          <w:sz w:val="28"/>
        </w:rPr>
        <w:t>
      4) шұғыл операциялық араласуға арналған операциялық зал;</w:t>
      </w:r>
    </w:p>
    <w:p>
      <w:pPr>
        <w:spacing w:after="0"/>
        <w:ind w:left="0"/>
        <w:jc w:val="both"/>
      </w:pPr>
      <w:r>
        <w:rPr>
          <w:rFonts w:ascii="Times New Roman"/>
          <w:b w:val="false"/>
          <w:i w:val="false"/>
          <w:color w:val="000000"/>
          <w:sz w:val="28"/>
        </w:rPr>
        <w:t>
      5) манипуляциялық бөлме;</w:t>
      </w:r>
    </w:p>
    <w:p>
      <w:pPr>
        <w:spacing w:after="0"/>
        <w:ind w:left="0"/>
        <w:jc w:val="both"/>
      </w:pPr>
      <w:r>
        <w:rPr>
          <w:rFonts w:ascii="Times New Roman"/>
          <w:b w:val="false"/>
          <w:i w:val="false"/>
          <w:color w:val="000000"/>
          <w:sz w:val="28"/>
        </w:rPr>
        <w:t>
      6) науқастардың келіп түскен сәтінен бастап емдеуге жатқызуға көрсетілімдері және болжамды диагнозы анықталғанға дейін шұғыл медициналық көмек көрсетуге арналған қысқа мерзімді болу палаталары (диагностикалық палаталар);</w:t>
      </w:r>
    </w:p>
    <w:p>
      <w:pPr>
        <w:spacing w:after="0"/>
        <w:ind w:left="0"/>
        <w:jc w:val="both"/>
      </w:pPr>
      <w:r>
        <w:rPr>
          <w:rFonts w:ascii="Times New Roman"/>
          <w:b w:val="false"/>
          <w:i w:val="false"/>
          <w:color w:val="000000"/>
          <w:sz w:val="28"/>
        </w:rPr>
        <w:t>
      7) қарқынды терапия палатасы(лары) (бұдан әрі - ҚТП);</w:t>
      </w:r>
    </w:p>
    <w:p>
      <w:pPr>
        <w:spacing w:after="0"/>
        <w:ind w:left="0"/>
        <w:jc w:val="both"/>
      </w:pPr>
      <w:r>
        <w:rPr>
          <w:rFonts w:ascii="Times New Roman"/>
          <w:b w:val="false"/>
          <w:i w:val="false"/>
          <w:color w:val="000000"/>
          <w:sz w:val="28"/>
        </w:rPr>
        <w:t>
      8) зертханалық, рентгенологиялық, ультрадыбыстық, эндоскопиялық диагностика жүргізуге арналған аймақтар;</w:t>
      </w:r>
    </w:p>
    <w:p>
      <w:pPr>
        <w:spacing w:after="0"/>
        <w:ind w:left="0"/>
        <w:jc w:val="both"/>
      </w:pPr>
      <w:r>
        <w:rPr>
          <w:rFonts w:ascii="Times New Roman"/>
          <w:b w:val="false"/>
          <w:i w:val="false"/>
          <w:color w:val="000000"/>
          <w:sz w:val="28"/>
        </w:rPr>
        <w:t>
      9) амбулаториялық пациенттерді қарап-зерттеу аймағы;</w:t>
      </w:r>
    </w:p>
    <w:p>
      <w:pPr>
        <w:spacing w:after="0"/>
        <w:ind w:left="0"/>
        <w:jc w:val="both"/>
      </w:pPr>
      <w:r>
        <w:rPr>
          <w:rFonts w:ascii="Times New Roman"/>
          <w:b w:val="false"/>
          <w:i w:val="false"/>
          <w:color w:val="000000"/>
          <w:sz w:val="28"/>
        </w:rPr>
        <w:t>
      10) инфекциялық ауруларға күмәнді адамдарға арналған изолятор ұйымдастырылады.</w:t>
      </w:r>
    </w:p>
    <w:p>
      <w:pPr>
        <w:spacing w:after="0"/>
        <w:ind w:left="0"/>
        <w:jc w:val="both"/>
      </w:pPr>
      <w:r>
        <w:rPr>
          <w:rFonts w:ascii="Times New Roman"/>
          <w:b w:val="false"/>
          <w:i w:val="false"/>
          <w:color w:val="000000"/>
          <w:sz w:val="28"/>
        </w:rPr>
        <w:t>
      5. Қабылдау бөлімшесінде: іріктеу алаңы, сырғытқыларды орналастыруға арналған, еріп келген адамдардың пациентті күтуге арналған аймағы, қабылдау бөлімшесіне келіп түскен пациенттерді санитариялық өңдеу көзделеді.</w:t>
      </w:r>
    </w:p>
    <w:p>
      <w:pPr>
        <w:spacing w:after="0"/>
        <w:ind w:left="0"/>
        <w:jc w:val="both"/>
      </w:pPr>
      <w:r>
        <w:rPr>
          <w:rFonts w:ascii="Times New Roman"/>
          <w:b w:val="false"/>
          <w:i w:val="false"/>
          <w:color w:val="000000"/>
          <w:sz w:val="28"/>
        </w:rPr>
        <w:t>
      6. Барлық қарап-тексеру аймақтары төсекаралық төбеге арналған шымылдықтар арқылы бір-бірінен бөлінген мобильдік функциялық сырғытқылармен/кереуеттермен жарақтандырылуы тиіс. Сырғытқылардың/кереуеттердің жанында мобильдік диагностикалық жабдық орналасқан.</w:t>
      </w:r>
    </w:p>
    <w:p>
      <w:pPr>
        <w:spacing w:after="0"/>
        <w:ind w:left="0"/>
        <w:jc w:val="both"/>
      </w:pPr>
      <w:r>
        <w:rPr>
          <w:rFonts w:ascii="Times New Roman"/>
          <w:b w:val="false"/>
          <w:i w:val="false"/>
          <w:color w:val="000000"/>
          <w:sz w:val="28"/>
        </w:rPr>
        <w:t>
      7. Қабылдау бөлімшесінде зерттеп-қараудың зертханалық әдістеріне арналған мобильдік, жылжымалы, портативтік аппараттар, шағын автоматтандырылған гематологиялық талдауыштар, пациенттің жанында палатада жедел түрде диагностикалау жүргізу үшін несептің автоматтандырылған талдауыштары пайдаланылады.</w:t>
      </w:r>
    </w:p>
    <w:p>
      <w:pPr>
        <w:spacing w:after="0"/>
        <w:ind w:left="0"/>
        <w:jc w:val="both"/>
      </w:pPr>
      <w:r>
        <w:rPr>
          <w:rFonts w:ascii="Times New Roman"/>
          <w:b w:val="false"/>
          <w:i w:val="false"/>
          <w:color w:val="000000"/>
          <w:sz w:val="28"/>
        </w:rPr>
        <w:t>
      8. ҚТП реанимациялық көмек көрсету үшін функционалдық сырғытқылармен/кереуеттермен, қажетті дәрілік заттармен және медициналық бұйымдармен жабдықталған.</w:t>
      </w:r>
    </w:p>
    <w:p>
      <w:pPr>
        <w:spacing w:after="0"/>
        <w:ind w:left="0"/>
        <w:jc w:val="both"/>
      </w:pPr>
      <w:r>
        <w:rPr>
          <w:rFonts w:ascii="Times New Roman"/>
          <w:b w:val="false"/>
          <w:i w:val="false"/>
          <w:color w:val="000000"/>
          <w:sz w:val="28"/>
        </w:rPr>
        <w:t>
      9. Шұғыл түрдегі операциялық араласуға арналған операциялық зал кез-келген күрделі шұғыл операцияны өткізуге арналған медициналық жабдықтармен, дәрілік заттармен және медициналық бұйымдармен жабдықталады.</w:t>
      </w:r>
    </w:p>
    <w:p>
      <w:pPr>
        <w:spacing w:after="0"/>
        <w:ind w:left="0"/>
        <w:jc w:val="both"/>
      </w:pPr>
      <w:r>
        <w:rPr>
          <w:rFonts w:ascii="Times New Roman"/>
          <w:b w:val="false"/>
          <w:i w:val="false"/>
          <w:color w:val="000000"/>
          <w:sz w:val="28"/>
        </w:rPr>
        <w:t>
      10. Триаж жүйесі бойынша медициналық іріктеуді жүргізу кезінде түстермен кодтау қолданылады. Іріктеу үшін қарап-тексеру, зерттеп-қарау, емдеу бойынша басымдыққа байланысты қызыл, сары және жасыл түстер қолданылады.</w:t>
      </w:r>
    </w:p>
    <w:p>
      <w:pPr>
        <w:spacing w:after="0"/>
        <w:ind w:left="0"/>
        <w:jc w:val="both"/>
      </w:pPr>
      <w:r>
        <w:rPr>
          <w:rFonts w:ascii="Times New Roman"/>
          <w:b w:val="false"/>
          <w:i w:val="false"/>
          <w:color w:val="000000"/>
          <w:sz w:val="28"/>
        </w:rPr>
        <w:t>
      11. Зерттеп-қарауды талап етпейтін пациенттер жасыл аймаққа жіберіледі. Қабылдау бөлімінде зерттеп-қарау талап етілетін пациенттер сары аймаққа жіберіледі. Ауыр жағдайдағы пациенттер медициналық іріктеусіз және тіркеусіз тікелей қызыл аймаққа жіберіледі.</w:t>
      </w:r>
    </w:p>
    <w:p>
      <w:pPr>
        <w:spacing w:after="0"/>
        <w:ind w:left="0"/>
        <w:jc w:val="both"/>
      </w:pPr>
      <w:r>
        <w:rPr>
          <w:rFonts w:ascii="Times New Roman"/>
          <w:b w:val="false"/>
          <w:i w:val="false"/>
          <w:color w:val="000000"/>
          <w:sz w:val="28"/>
        </w:rPr>
        <w:t>
      12. Қызыл аймақта алып жүретін адамдардың болуына рұқсат етілмейді.</w:t>
      </w:r>
    </w:p>
    <w:p>
      <w:pPr>
        <w:spacing w:after="0"/>
        <w:ind w:left="0"/>
        <w:jc w:val="both"/>
      </w:pPr>
      <w:r>
        <w:rPr>
          <w:rFonts w:ascii="Times New Roman"/>
          <w:b w:val="false"/>
          <w:i w:val="false"/>
          <w:color w:val="000000"/>
          <w:sz w:val="28"/>
        </w:rPr>
        <w:t>
      13. Зерттеп-қарау және талдау үшін талап етілетін үлгілер (материалдар) пациенттің тұрған жерінде сары және қызыл аймақтарда алынады және персоналдың алып жүруімен тиісті бөлімшелерге жіберіледі.</w:t>
      </w:r>
    </w:p>
    <w:p>
      <w:pPr>
        <w:spacing w:after="0"/>
        <w:ind w:left="0"/>
        <w:jc w:val="both"/>
      </w:pPr>
      <w:r>
        <w:rPr>
          <w:rFonts w:ascii="Times New Roman"/>
          <w:b w:val="false"/>
          <w:i w:val="false"/>
          <w:color w:val="000000"/>
          <w:sz w:val="28"/>
        </w:rPr>
        <w:t>
      14. Қабылдау бөлімінде биологиялық материалдарды пациенттердің және олардың жақындарының жеткізуіне жол берілмейді.</w:t>
      </w:r>
    </w:p>
    <w:p>
      <w:pPr>
        <w:spacing w:after="0"/>
        <w:ind w:left="0"/>
        <w:jc w:val="both"/>
      </w:pPr>
      <w:r>
        <w:rPr>
          <w:rFonts w:ascii="Times New Roman"/>
          <w:b w:val="false"/>
          <w:i w:val="false"/>
          <w:color w:val="000000"/>
          <w:sz w:val="28"/>
        </w:rPr>
        <w:t>
      15. Егер пациент жүгінген немесе жеткізілген медициналық ұйымда шұғыл медициналық көмек көрсету үшін барлық ресурстар болса, пациент басқа медициналық ұйымға жіберілмейді.</w:t>
      </w:r>
    </w:p>
    <w:p>
      <w:pPr>
        <w:spacing w:after="0"/>
        <w:ind w:left="0"/>
        <w:jc w:val="both"/>
      </w:pPr>
      <w:r>
        <w:rPr>
          <w:rFonts w:ascii="Times New Roman"/>
          <w:b w:val="false"/>
          <w:i w:val="false"/>
          <w:color w:val="000000"/>
          <w:sz w:val="28"/>
        </w:rPr>
        <w:t>
      16. Өміріне қауіп төну жай-күйі бар пациенттер басқа медициналық ұйымға тасымалдауға жатпайды.</w:t>
      </w:r>
    </w:p>
    <w:p>
      <w:pPr>
        <w:spacing w:after="0"/>
        <w:ind w:left="0"/>
        <w:jc w:val="both"/>
      </w:pPr>
      <w:r>
        <w:rPr>
          <w:rFonts w:ascii="Times New Roman"/>
          <w:b w:val="false"/>
          <w:i w:val="false"/>
          <w:color w:val="000000"/>
          <w:sz w:val="28"/>
        </w:rPr>
        <w:t>
      17. Пациент жіберілетін медициналық ұйым пациентті қабылдау және емдеуді кідіріссіз бастау үшін қажетті шараларды қабылдайды.</w:t>
      </w:r>
    </w:p>
    <w:p>
      <w:pPr>
        <w:spacing w:after="0"/>
        <w:ind w:left="0"/>
        <w:jc w:val="both"/>
      </w:pPr>
      <w:r>
        <w:rPr>
          <w:rFonts w:ascii="Times New Roman"/>
          <w:b w:val="false"/>
          <w:i w:val="false"/>
          <w:color w:val="000000"/>
          <w:sz w:val="28"/>
        </w:rPr>
        <w:t>
      18. Егер іріктеу нәтижесінде жұқпалы инфекциялар немесе жіті қауіпті инфекциялар фактісі анықталған жағдайда пациентті бақылау және шұғыл көмек көрсету үшін қабылдау бөлімшесінің басқа үй-жайларынан оқшауланған арнайы бокстарға орналастырылады.</w:t>
      </w:r>
    </w:p>
    <w:p>
      <w:pPr>
        <w:spacing w:after="0"/>
        <w:ind w:left="0"/>
        <w:jc w:val="both"/>
      </w:pPr>
      <w:r>
        <w:rPr>
          <w:rFonts w:ascii="Times New Roman"/>
          <w:b w:val="false"/>
          <w:i w:val="false"/>
          <w:color w:val="000000"/>
          <w:sz w:val="28"/>
        </w:rPr>
        <w:t>
      19. Боксқа кіру жеке қорғану құралдары орналасқан (бір реттік пайдалануға арналған киім, бір реттік пайдалануға арналған маска, қалпақ, бахиллалар) арнайы тамбур арқылы жүзеге асырылады. Бокста санитариялық тораппен санитариялық бөлме бар.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21 мамырдағы</w:t>
            </w:r>
            <w:r>
              <w:br/>
            </w:r>
            <w:r>
              <w:rPr>
                <w:rFonts w:ascii="Times New Roman"/>
                <w:b w:val="false"/>
                <w:i w:val="false"/>
                <w:color w:val="000000"/>
                <w:sz w:val="20"/>
              </w:rPr>
              <w:t>№ ҚР ДСМ-54/2020</w:t>
            </w:r>
            <w:r>
              <w:br/>
            </w:r>
            <w:r>
              <w:rPr>
                <w:rFonts w:ascii="Times New Roman"/>
                <w:b w:val="false"/>
                <w:i w:val="false"/>
                <w:color w:val="000000"/>
                <w:sz w:val="20"/>
              </w:rPr>
              <w:t>бұйрығына 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жедел медициналық көмек</w:t>
            </w:r>
            <w:r>
              <w:br/>
            </w:r>
            <w:r>
              <w:rPr>
                <w:rFonts w:ascii="Times New Roman"/>
                <w:b w:val="false"/>
                <w:i w:val="false"/>
                <w:color w:val="000000"/>
                <w:sz w:val="20"/>
              </w:rPr>
              <w:t>көрсету қағидаларына</w:t>
            </w:r>
            <w:r>
              <w:br/>
            </w:r>
            <w:r>
              <w:rPr>
                <w:rFonts w:ascii="Times New Roman"/>
                <w:b w:val="false"/>
                <w:i w:val="false"/>
                <w:color w:val="000000"/>
                <w:sz w:val="20"/>
              </w:rPr>
              <w:t>4-қосымша</w:t>
            </w:r>
          </w:p>
        </w:tc>
      </w:tr>
    </w:tbl>
    <w:bookmarkStart w:name="z85" w:id="56"/>
    <w:p>
      <w:pPr>
        <w:spacing w:after="0"/>
        <w:ind w:left="0"/>
        <w:jc w:val="left"/>
      </w:pPr>
      <w:r>
        <w:rPr>
          <w:rFonts w:ascii="Times New Roman"/>
          <w:b/>
          <w:i w:val="false"/>
          <w:color w:val="000000"/>
        </w:rPr>
        <w:t xml:space="preserve"> Жедел медициналық көмек станциясындағы дәрілік заттар мен медициналық бұйымдардың ең төмен тізбесі</w:t>
      </w:r>
    </w:p>
    <w:bookmarkEnd w:id="56"/>
    <w:p>
      <w:pPr>
        <w:spacing w:after="0"/>
        <w:ind w:left="0"/>
        <w:jc w:val="both"/>
      </w:pPr>
      <w:r>
        <w:rPr>
          <w:rFonts w:ascii="Times New Roman"/>
          <w:b w:val="false"/>
          <w:i w:val="false"/>
          <w:color w:val="000000"/>
          <w:sz w:val="28"/>
        </w:rPr>
        <w:t>
      Жиналмалы сөмкені жарақтандыру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04"/>
        <w:gridCol w:w="3143"/>
        <w:gridCol w:w="6633"/>
        <w:gridCol w:w="520"/>
      </w:tblGrid>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АХЖ коды</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Фармакологиялық топ/ХПА</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түрі</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Асқазан жолы және зат алмасу</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АІЖ тарапынан болған функциялық бұзылуларды емдеу препараттар</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қызметінің бұзылуы кезінде пайдаланылатын препараттар</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A03AX</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Ішек қызметінің бұзылулары кезінде пайдаланылатын басқа да препараттар</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Платифиллин</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мл инъекцияға арналған ерітінді, 0,2%</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A03B</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Итжидек және оның туындылары</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A03BA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Инжидек алкалоидтары, үштік аминдер</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A03BA01</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Атропин сульфаты</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мг/мл инъекцияға арналған ерітінді</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АІЖ моторикасын ынталандырғыштар</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A03FA01</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Метоклопрамид</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мл инъекцияға арналған ерітінді, 0,5%</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Диареяға қарсы, ішектік қабынуына қарсы және микробқа қарсы препараттар</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A07ВА01</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Белсенді көмір</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мг таблетка</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А07С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Көміртегімен электролиттер</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А07СА</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Ауызға қолданылатын регидратациялық тұз</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Ішке қабылдауға арналған ерітіндіні дайындайтын ұнтақ</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пакет</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Дәрумендер</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A11D</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 дәрумені және оны В6 дәруменімен бірге пайдалану</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A11DA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B1 дәрумені</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A11DA01</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Тиамин</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мл инъекцияға арналған ерітінді, 5%</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A11G</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Аскорбин қышқылы (басқа да препараттармен бірге пайдалануды қоса алғанда)</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A11GA01</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Аскорбин қышқылы</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мл инъекцияға арналған ерітінді, 5%</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A11H</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дәрумендер</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A11HA02</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Пиридоксин</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мл инъекцияға арналған ерітінді, 5%</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Тромбқа қарсы препараттар, тромбоциттер агрегациясының ингибиторлары (гепаринді қоспағанда)</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B01AC04</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Клопидогрел</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Қабықпен қапталған 300 мг таблеткалар</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B01AC24</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Тикагрелор</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Қабыршақты қабықпен қапталған 90 мг таблеткалар</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түзу және қан</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Антикоагулянттар</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Гепарин және оның туындылары</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B01AB01</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гепарині</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 БІР/мл 5 мл инъекцияға арналған ерітінді</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Ферментті препараттар</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B01AD02</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Алтеплаза</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мг венаішілік инфузияға арналған ерітінділерді дайындатын лиофильденген ұнтақ</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B01AX</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антикоагулянттар</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B01AX05</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фондапаринуксы</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мг/0,5 мл тері астына және вена ішіне енгізуге арналған ерітінділер</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шприц</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K дәрумені және басқа да қан тоқтатқыштар</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B02BX</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падалануға арналған басқа да қан тоқтатын препараттар</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B02BX01</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Этамзилат</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мл инъекцияға арналған ерітінді, 12,5%</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Плазма алмастыратын және перфузиялық ерітінділер</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препараты</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плазмасы препараты және плазма алмастыратын препараттар</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B05AA05</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Декстран</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мл инфузияға арналған ерітінді, 10%</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B05AA07</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Гидроксиэтилкрахмал (пентакрахмал)</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мл инфузияға арналған ерітінді, 10%</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Су-электролитті теңгеріміне әсері бар ерітінділер</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B05BB01</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мл инъекцияға арналған ерітінді, 0,9%</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Ирригациялық ерітінділер</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B05CB</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Тұзды ерітінділер</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B05CB01</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хлориді</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200,250, 400 мл-ден инфузияға арналған ерітінді, 0,9%</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ирригациялық ерітінділер</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B05CX01</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Декстроза</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мл 5% инфузияға арналған; 5 мл 5% инъекцияға арналған ерітінді</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B05X</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 ішіне енгізуге арналған ерітінділерге қосындылар</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B05XA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Электролитті ерітінділер</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B05XA05</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Магний сульфаты</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мл инъекцияға арналған ерітінді, 25%</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B05XA07</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хлориді</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мл инъекцияға арналған ерітінді, 10%</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қантамыр жүйесі</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ауруларын емдеуге арналған препараттар</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гликозидтері</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C01AA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Жалбыз гликозидтері</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C01AA05</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Дигоксин</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 мг/мл инъекцияға арналған ерітінді</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C01B</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және III санатының аритмияға қарсы препараты</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С01ВВ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IВ санатының аритмияға қарсы препараты</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C01BD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санатының аритмияға қарсы препараты</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C01BD01</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Амиодарон</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мг/3 мл венаішілік инъекцияға арналған ерітінділер</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гликозидтерін қоспағанда кардиотониялық препарат</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Адренергетиктер мен допаминомиметиктер</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C01CA04</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Допамин</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мл инфузияға арналған ерітіндіні дайындайтын концентрат, 4%</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C01CA07</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Добутамин</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 мг инфузияға арналған ерітіндіні дайындайтын лиофилизат</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C01CA24</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Эпинефрин</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мл инъекцияға арналған ерітінді, 0,18 %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ауруларын емдеуде пайдаланылатын шеткі тамыр кеңейткіштер</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Органикалық нитраттар</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C01DA02</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Нитроглицерин</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Мөлшерленген тіл асты аэрозолі 0,4 мг/доза 10г</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C01DA08</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Изосорбид динитраты</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мг/мл 10 мл/аэрозоль инфузияға арналған ерітіндіні дайындатын концентрат</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 құты</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C01E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 ауруларын емдеуге арналған басқа да препараттар</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Антигипертензивті препараттар</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C02C</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антиадренергиялық препараттар</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C02CA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Альфа-адреноблокаторлар</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C02CA06</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Антигипертензивті заттар, альфа - адреноблокаторлар (Урапидил)</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мг/мл 5 мл вена ішіне енгізуге арналған ерітінді</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Диуретиктер</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"Ілмек" диуретиктер</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Сульфонамидті диуретиктер</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C03CA01</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Фуросемид</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мл инъекцияға арналған ерітінді, 1%</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Бета-адреноблокаторлар</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Бета-адреноблокаторлар</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Селективті бета-адреноблокаторлар</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C07AB02</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Метопролол</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мг/мл 5 мл вена ішіне енгізуге арналған ерітінді</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Кальций каналдарының блокаторы</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Тамырларға айрықша әсер ететін кальций каналдарының селективті блокаторлары</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Дигидропиридин туындылары</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C08CA05</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Нифедипин</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қаптамамен қапталған 20 мг таблеткалар</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Ренин-ангиотензивті жүйеге әсері бар препарат</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Ангиотензин-айналдырушы ферменттерінің (ААФ) ингибиторлары</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C09AA01</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Каптоприл</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мг таблеткалар</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C09AA02</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Эналаприл</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 мг/мл 1 мл инъекцияға арналған ерітінді; 5мг;10мг;20 мг таблеткалар;</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 /таблетка</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Дерматология</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Жарақаттар мен жараны емдеуге арналған препараттар</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Қалыпты тыртықтануға мүмкіндік беретін препараттар</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D03AX03</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Декспантенол</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 г сыртқа пайдалануға арналған аэрозоль</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Антисептиктер мен дезинфекциялық препараттар</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D08AG</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 препараттары</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D08AG03</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Йод</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мл спиртті ерітінді, 5%</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антисептиктер мен дезинфекциялық препараттар</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Бриллиант жасылы</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мл спиртті ерітінді, 1%</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D08AX01</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тетігінің асқын тотығы</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мл сыртқа пайдалануға арналған ерітінді, 3%</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D08AX08</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Этанол</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мл сыртқа пайдалануға арналған ерітінді, 70%</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 гормондары мен инсулинді қоспағанда жүйелі пайдалануға арналған гормондар</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Гипоталамус және гипофиз гормондары және олардың аналогтары</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Гипофиздің артқы бөлігінің гормондары</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H01BB</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Окситоцин және оның аналогтары</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H01BB02</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Окситоцин</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БІРЛ./мл 1 мл инъекцияға арналған ерітінді</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пайдалануға арналған кортикостероидтар</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пайдалануға арналған кортикостероидтар</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Глюкокортикоидтар</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H02AB02</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Дексаметазон</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мг/мл 1 мл инъекцияға арналған ерітінді</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H02AB06</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Преднизолон</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мг/мл 1 мл инъекцияға арналған ерітінді</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Сүйек-бұлшықет жүйесі</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Қабынуға қарсы және ревматизмге қарсы препараттар</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Стероидты емес қабынуға қарсы және ревматизмге қарсы препараттар</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Пропион қышқылының туындылары</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M01AE01</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Ибупрофен</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мг/5 мл 100 мл ішке қабылдауға арналған суспензия</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M01AE03</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Кетопрофен</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мг/2 мл инъекцияға арналған ерітінді; қаптамамен қапталған 100 мг таблетка; 50 мг капсула;</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ампула/таблетка</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Миорелаксанттар</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Шетке әсер ететін миорелаксанттар</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M03AB</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Холин туындылары</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M03AB01</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Суксаметоний хлориді</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г/5 мл инъекцияға арналған ерітінді</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Нерв жүйесі</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Анестетиктер</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жансыздандыруға арналған препарат</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N01AH</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Апиындық анальгетиктер</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N01AH01</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Фентанил</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мл инъекцияға арналған ерітінді, 0,005%</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N01AX</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жансыздандыруға арналған басқа да препарат</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N01AX10</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Профол</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мг/мл 20 мл вена ішіне енгізуге арналған эмульсия</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жансыздандыруға арналған препараттар</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Аминобензол қышқылы эфирлері</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N01BA02</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Прокаин</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мл инъекцияға арналған ерітінді, 0,5%</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Амидтер</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N01BB02</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Лидокаин</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мл инъекцияға арналған ерітінді, 2%</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Анальгетиктер</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Апиындар</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Апиынның табиғи алкалоидтары</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N02AA01</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Морфин</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мл инъекцияға арналған ерітінді, 1%</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N02AB</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Фенилпиперидин туындылары</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N02AB</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Тримеперидин</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мл инъекцияға арналған ерітінді, 2%</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апиындар</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N02AX02</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Трамадол</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мл инъекцияға арналған ерітінді, 5 %</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Анальгетиктер және антипиретиктер</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Салицил қышқылы және оның туындылары</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N02BA01</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Ацетилсалицил қышқылы</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500 мг</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Анилидтер</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N02BE01</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Парацетамол</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 мг таблетка; 80 мг тік ішек суппозиториилері, 100 мг,250 мг, ішке қабылдауға арналған суспензия 120 мг/5 мл 100 мл</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таблетка/суппозитории /суспензия</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Эпилепсияға қарсы препараттар</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қышқылдарының туындылары</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N03AG01</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Вальпров қышқылы</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мг/мл инъекцияға арналған ерітінді</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Психолептиктер</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Анксиолитиктер</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Бензодиазепин туындылары</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N05BA01</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Диазепам</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мг/мл 2 мл бұлшықет және вена ішілік инъекцияға арналған ерітінді</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жүйесі</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 демікпесін емдеуге арналған препараттар</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Тамақты булауда қолдануға арналған симпатомиметиктер</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R03AC</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Селективті бета-2-адреномиметиктер</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R03AC02</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Сальбутамол</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мкг/мөл. 200 мөл.тамақты булауға арналған аэрозоль</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Антихолинергиялық препараттарды қоспағанда кортикостероидтармен немесе басқа да препараттармен бірлесіп пайдаланылатын симпатомиметиктер</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R03AK03</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Демікпеге қарсы заттар, демікпеге қарсы басқа да заттармен бірлесіп қолданылатын адренергиялық заттар (тыныс алу жолдарының обструктивті ауруларын емдеуге арналған басқа да препараттармен бірлесіп пайдаланатын фенотерол)</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мл булауға арналған ерітінді</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Бронх демікпесін емдеуге арналған тамақты булауда пайдаланылатын басқа да препараттар</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Глюкокортикоидтар</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R03BА02</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Будесонид</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Тамақты булауға арналған мөлшерленген суспензия</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пайдалануға арналған бронх демікпесін емдейтін басқа да препараттар</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Ксантин туындылары</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R03DA05</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Аминофиллин</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мл инъекцияға арналған ерітінді, 2,4%</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 пайдалануға арналған антигистаминді препараттар</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R06AA</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Аминоалкильді эфирлер</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R06AA02</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Дифенгидрамин</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мл инъекцияға арналған ерітінді, 1%</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R06AC</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Этилендиамин алмастырғыштар</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R06AC03</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Хлоропирамин</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мг/мл 1 мл инъекцияға арналған ерітінді</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Тыныс алу ағзаларының ауруларын емдеуге арналған басқа да препараттар</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R07AB</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Аммиак</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мл, 40 мл ерітінді, 10%</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құты</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препараттар</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әртүрлі препараттар</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V03AB</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Антидоттар</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V03AB06</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Натрий тиосульфаты</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мл инъекцияға арналған ерітінді, 30%</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r>
        <w:trPr>
          <w:trHeight w:val="30" w:hRule="atLeast"/>
        </w:trPr>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V03 АВ15</w:t>
            </w:r>
          </w:p>
        </w:tc>
        <w:tc>
          <w:tcPr>
            <w:tcW w:w="3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Налоксон</w:t>
            </w:r>
          </w:p>
        </w:tc>
        <w:tc>
          <w:tcPr>
            <w:tcW w:w="6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 инъекцияға арналған ерітінді</w:t>
            </w:r>
          </w:p>
        </w:tc>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ампула</w:t>
            </w:r>
          </w:p>
        </w:tc>
      </w:tr>
    </w:tbl>
    <w:p>
      <w:pPr>
        <w:spacing w:after="0"/>
        <w:ind w:left="0"/>
        <w:jc w:val="both"/>
      </w:pPr>
      <w:r>
        <w:rPr>
          <w:rFonts w:ascii="Times New Roman"/>
          <w:b w:val="false"/>
          <w:i w:val="false"/>
          <w:color w:val="000000"/>
          <w:sz w:val="28"/>
        </w:rPr>
        <w:t>
      Медициналық бұйымдар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2"/>
        <w:gridCol w:w="10022"/>
        <w:gridCol w:w="458"/>
        <w:gridCol w:w="459"/>
        <w:gridCol w:w="459"/>
      </w:tblGrid>
      <w:tr>
        <w:trPr>
          <w:trHeight w:val="30" w:hRule="atLeast"/>
        </w:trPr>
        <w:tc>
          <w:tcPr>
            <w:tcW w:w="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ММБ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 көлік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класы</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класы</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класы</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Фонарь</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құралы (рация)</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сөндіргіш</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құжаттама (пациент туралы ақпаратты берудің есептік нысандары)</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Матаны қиюға арналған қайшы</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қыстырғышы бар қысатын жгут</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пайдаланылатын шприцтер 2,0; 5,0; 10,0; 20,0</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Венаішілік енгізуге арналған бір реттік пайдаланылатын система</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Стерильденбеген қолғаптар</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Стерильденген қолғаптар</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Терапиялық жарық шпатель</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пайдаланылатын маскалар</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Бұластыр</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Сантиметрлік таспа</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Стетоскоп</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Фонедоскоп</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Тонометр</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қызуын анықтауға арналған электрондық термометр</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Триаж іріктеу кезінде пациенттерге арналған ұяшықтар</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Несептік катетер</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көмектің жиналмалы сөмкесі</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пайдаланылатын ақжайма</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кленка - 1 метр</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Катетері бар, бір реттік пайдаланылатын, стерильденген венаішілік канюля (өлшемі 16, 18, 20, 22, 24)</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пайдаланылатын, стерильденген көбелек тәріздес ине (өлшемі 23 және 24)</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Спиртті мақта және/немесе салфеткалар (саны қажеттілік бойынша)</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Дезинфекциялаушы затқа малынған майлықтар</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Несептегі ақуызды анықтауға арналған тест-жолақшалар</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Ларингеальді бетперде</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Ауа жібергіштер жиынтығы</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мен балаларға арналған бір реттік пайдаланылатын оттекті маскалар</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көмек көрсетуге арналған кеуекті сүйектерді канюляциялау жиынтығы (шприц - пистолет немесе дәрілік препараттарды сүйек ішіне енгізу жүйесі бар сүйек ішіне енгізуге арналған канюляны орналастырудың басқа да құрылғылары)</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Эндотрахеальдық түтіктер</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Ауызкергіш</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Тілқышқыш</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Коникотомиялық жиынтық</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ЭКГ жасауға арналған жағылатын гель</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Дәкелер (стерильденген, стерильденбеген)</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тоқтатқыш жгут</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Хладоэлемент (спорттық және бұқаралық іс-шараларға қызмет көрсету үшін)</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Анатомиялық пинцет</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Таңу материалына арналған қайшы</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Қатты шиналар жиынтығы </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және (немесе) пневматикалық және (немесе) ваккумды шиналардың жиынтығы (балалар мен ересектерге арналған). Иммобилизациялайтын жағалар жиынтығы.</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Жиынтықтағы босандыру пакеті (акушерлік жиынтық, кіндікке салуға арналған қапсырма)</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Термо көрпе</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Құсық массасына арналған пакет</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Жиынықтағы 1 типті обаға қарсы костюм (бір реттік)</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класының қалдықтарына арналған пакет</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класының қалдықтарына арналған пакет</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Өткір құралдарды жинауға арналған В класының (қауіпті қалдықтар) сыйымдылық контейнері (бір реттік) 250мл</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Жанэ бір реттік пайдаланылатын шприці</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реттік пайдалануға арналған барлық өлшемдердегі асқазан сүңгісі</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жүрек-өкпе реанимациясын жүргізуге арналған аппаратураның чемодандағы немесе рюкзактағы жиынтығы (қосымша оксигенацияны қосу мүмкіндігі бар тыныс алу қапшығы (қаптар) және ересектердің, 1 жастан асқан балалардың өкпесіне жасанды желдету жүргізуге арналған ӨЖЖ Автоматты аппараты; механикалық жетегі және аспаптар жиынтығы (оттегі көзі) бар аспиратор)</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мен 1 жастан бастап балаларға арналған оттегі көзі бар, оттегі көздерін ауыстырып қосу кезінде үздіксіз жұмысты қамтамасыз ету үшін жұмыс газына арналған кемінде екі кірісі бар; оттегі ингаляциясына арналған маска мен түтікше (ересектер мен балалар) жүйелер жиынтығы; бір реттік пайдаланылатын(балалар мен ересектер) тыныс алу Контурына арналған сүзгілердің жиынтығы бар көлік платформасында орналасқан, өкпені жасанды және қосалқы желдету режимдері бар жедел медициналық көмекке арналған өкпені портативті басқаратын және қосалқы жасанды желдету аппараты</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 мен балаларға арналған электродтары бар, дыбыстық кеңестерімен дербес қоректенуі бар герметикалық соққыға төзімді корпуста автоматты сыртқы дефибриллятор</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дефибриллятор-монитор</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Электрокардиограф</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режимі бар үш арналы электрокардиограф (дисплейдің болуы, 12 бұрылыстың синхрондық жазбасы, үш бұрылыстан немесе одан да көп графикалық бейнеленуі, электрокардиограмманы кейіннен сигналды қосымша өңдей отырып, компьютерге қосу мүмкіндігімен жаңғырту)</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реанимациялық-анестезиологиялық монитор (3-ші бөлікте ЭКГ мониторингілеу; артериялық қысымды, капнометрияны, пульсоксиметрияны, температураны инвазивті емес өлшеу функцияларымен; деректерді компьютерге көшіру мүмкіндігімен қоса орнатылған принтермен)</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Жүрек-өкпе реанимациясына арналған электромеханикалық аспап</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 және балалар датчиктерімен жиынтықта көліктік портативті пульсоксиметр</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электр сорғыш</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Пациенттерді бекітуге арналған жұлын тақтасын, алмалы-салмалы аспаптар үстелін, ересек және педиатриялық белдіктерді орналастыруға арналған қуысы бар арба-сырғытқы</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тақтасын орналастыруға арналған қуысы бар, алмалы-салмалы құрал үстелімен, ересек және педиатриялық белдіктермен пациенттерді бекітуге арналған, көктамыр ішіне инфузия жүргізуге арналған телескопиялық штативі бар арба-сырғытқы</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Жұлын тақтасын орналастыруға арналған орны, алмалы-салмалы аспаптар үстелі, ересектердің белдіктері және пациенттерді бекітуге арналған педиатриялық, интубация жүргізуге арналған реттелетін көктамыр ішіне инфузия жүргізуге арналған телескопиялық штатив, электримпульстік терапия жүргізуге арналған диэлектрлік материалдан жасалған төсемі бар сырғытқы - арба</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Тасымалдауға арналған кемінде төрт жұп қаламы бар, науқасты бекітуге арналған арқандары (белдіктері) бар, науқасты отыратын жағдайда тасымалдауға арналған қақпақтары бар санитариялық қаңқасыз зембілдер (өлшемі 170 см х 70 см кем емес)</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Тест-жолақтар, скарификаторлар жиынтығы бар портативті қандағы глюкоза концентрациясының экспресс-өлшеуіші</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Рентген сәулелері мен магниттік өрістер үшін өтетін, көлемі 182 см х 40,5 см кем емес, 4 деңгейдегі бекіткіш белдіктері бар басын бекітуге арналған құрылғысы бар жұлын қалқаны</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жәрдем көрсетуге арналған чемоданда немесе рюкзактағы реанимациялық жиынтық</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медициналық көмек көрсетуге арналған күйікке қарсы жиынтық (стерильдеген күйікке қарсы таңғыштар, Термо көрпе, күйікке қарсы жергілікті қолдану құралдары (гель, аэрозоль)</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Еденге орнату және зембілдерге бекіту мүмкіндігі бар құймаларға арналған жиналмалы штатив</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Портативті компрессорлық небулайзер (ингалятор)</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Өкпені жасанды желдету аппаратын қосу мүмкіндігі бар оттекті (оттегі-ауа) және аэрозольды терапия жүргізуді қамтамасыз етуге арналған оттегі көлемі 2 л кем емес екі газды оттекті баллонынан кем емес редуктор-ингалятор</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Вентилі 2 данадан кем емес, баллонға редукторы бар оттегіге немесе газ тұндырғыш аппаратураның пневможектендірілуін қамтамасыз ететін оттегінің өзге көзіне арналған көлемі 10 л газ баллоны</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Инфузиялық ерітінділердің температурасын автоматты ұстап тұратын 6 құтыға термооқшаулағыш контейнер немесе 12 құтыға бір контейнерге</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Вакуумды матрас (қажет болған кезде)</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0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Шокқа қарсы костюм</w:t>
            </w:r>
          </w:p>
        </w:tc>
        <w:tc>
          <w:tcPr>
            <w:tcW w:w="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бұйымды санитарлық көліктің қабырғасына орналастыруды қамтамасыз ететін өндіруші зауыт арнайы әзірлеген бекіткіші бар. Зарядтау қажеттілігі бар электр бұйымдары үшін - санитарлық көліктің қабырғасына зарядтау үшін бекітпеге салынған ажыратқышы бар.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21 мамырдағы</w:t>
            </w:r>
            <w:r>
              <w:br/>
            </w:r>
            <w:r>
              <w:rPr>
                <w:rFonts w:ascii="Times New Roman"/>
                <w:b w:val="false"/>
                <w:i w:val="false"/>
                <w:color w:val="000000"/>
                <w:sz w:val="20"/>
              </w:rPr>
              <w:t>№ ҚР ДСМ-54/2020</w:t>
            </w:r>
            <w:r>
              <w:br/>
            </w:r>
            <w:r>
              <w:rPr>
                <w:rFonts w:ascii="Times New Roman"/>
                <w:b w:val="false"/>
                <w:i w:val="false"/>
                <w:color w:val="000000"/>
                <w:sz w:val="20"/>
              </w:rPr>
              <w:t>бұйрығына 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жедел медициналық көмек</w:t>
            </w:r>
            <w:r>
              <w:br/>
            </w:r>
            <w:r>
              <w:rPr>
                <w:rFonts w:ascii="Times New Roman"/>
                <w:b w:val="false"/>
                <w:i w:val="false"/>
                <w:color w:val="000000"/>
                <w:sz w:val="20"/>
              </w:rPr>
              <w:t>көрсету қағидаларына</w:t>
            </w:r>
            <w:r>
              <w:br/>
            </w:r>
            <w:r>
              <w:rPr>
                <w:rFonts w:ascii="Times New Roman"/>
                <w:b w:val="false"/>
                <w:i w:val="false"/>
                <w:color w:val="000000"/>
                <w:sz w:val="20"/>
              </w:rPr>
              <w:t>7-қосымша</w:t>
            </w:r>
          </w:p>
        </w:tc>
      </w:tr>
    </w:tbl>
    <w:bookmarkStart w:name="z88" w:id="57"/>
    <w:p>
      <w:pPr>
        <w:spacing w:after="0"/>
        <w:ind w:left="0"/>
        <w:jc w:val="left"/>
      </w:pPr>
      <w:r>
        <w:rPr>
          <w:rFonts w:ascii="Times New Roman"/>
          <w:b/>
          <w:i w:val="false"/>
          <w:color w:val="000000"/>
        </w:rPr>
        <w:t xml:space="preserve"> Симуляциялық жабдықтың ең төмен тізбесі</w:t>
      </w:r>
    </w:p>
    <w:bookmarkEnd w:id="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9"/>
        <w:gridCol w:w="10201"/>
        <w:gridCol w:w="1050"/>
      </w:tblGrid>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Жабдықтың атауы</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Компрессия индикаторлары және кеуде қуысының экскурсиясымен ауаның кіруін имитациялайтын манекендеры-тренажерлер (Электроникасы бар манекен/CPR)</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Ырғақты симуляторы және дефибрилляторға жаттығушы электродтары бар автоматты сыртқы (орысшаланған, қазақшалаңған) дефибриллятор</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Жүрек-өкпе реанимациясы бойынша дағдылармен жұмыс жасауға арналған ересек адамның көп функциялы толық көлемді манекені (әртүрлі инъекция түрлерін орындауды ұғынуға арналған оқыту құралы, функционалдық диагностиканы бағалауды айқындау (артериялық қан қысымы, пульс, ырғақтың түрлі бұзылыстарын имитациялау, синхрондаумен кардиоверсияның дефибрилляциясын жүргізу), аускультация, интубация).</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Жүрек-өкпе реанимациясы бойынша дағдылармен жұмыс жасауға арналған баланың көп функциялы толық көлемді манекені (әртүрлі инъекция түрлерін орындауды ұғынуға арналған оқыту құралы, функционалдық диагностиканы бағалауды айқындау (артериялық қан қысымы, пульс, ырғақтың түрлі бұзылыстарын имитациялау, синхрондаумен кардиоверсияның дефибрилляциясын жүргізу), аускультация, интубация).</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манекенде барлық дағдыларды тәжірибеден өткізу мүмкіндігі бар жаңа туған нәрестенің көп функциялық толық көлемді манекендер (венаішілік инъекция, сүйек ішілік инфузия, компрессияларды және жасанды өкпені бақылаудың электрондық жүйесімен, ырғақты симуляциялау)</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Желіден қуаттанатын стационарлық ырғақты мониторингтейтін функциясы бар дефибриллятор</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сүйегіші бар медициналық қарап-тексеру кушеткасы</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Медициналық жабдықтарға арналған дөңгелекті бекіткіштері бар жылжымалы манипуляциялық үстел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2-жақты металл шыны шкаф</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Интубация, коникотомия, ларингеальды масканы қою және кернеулі пневмоторакс кезінде кеуде қуысының пункциясы бар тыныс алу жолдарының өткізгіштігін қалпына келтіру үшін бас пен мойын фантомы</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 жиынтығы:</w:t>
            </w:r>
            <w:r>
              <w:br/>
            </w:r>
            <w:r>
              <w:rPr>
                <w:rFonts w:ascii="Times New Roman"/>
                <w:b w:val="false"/>
                <w:i w:val="false"/>
                <w:color w:val="000000"/>
                <w:sz w:val="20"/>
              </w:rPr>
              <w:t xml:space="preserve">
Қолдан қан кету; </w:t>
            </w:r>
            <w:r>
              <w:br/>
            </w:r>
            <w:r>
              <w:rPr>
                <w:rFonts w:ascii="Times New Roman"/>
                <w:b w:val="false"/>
                <w:i w:val="false"/>
                <w:color w:val="000000"/>
                <w:sz w:val="20"/>
              </w:rPr>
              <w:t>
Оқтан болған жарақат;</w:t>
            </w:r>
            <w:r>
              <w:br/>
            </w:r>
            <w:r>
              <w:rPr>
                <w:rFonts w:ascii="Times New Roman"/>
                <w:b w:val="false"/>
                <w:i w:val="false"/>
                <w:color w:val="000000"/>
                <w:sz w:val="20"/>
              </w:rPr>
              <w:t>
Бет күйігі;</w:t>
            </w:r>
            <w:r>
              <w:br/>
            </w:r>
            <w:r>
              <w:rPr>
                <w:rFonts w:ascii="Times New Roman"/>
                <w:b w:val="false"/>
                <w:i w:val="false"/>
                <w:color w:val="000000"/>
                <w:sz w:val="20"/>
              </w:rPr>
              <w:t>
Қол күйігі;</w:t>
            </w:r>
            <w:r>
              <w:br/>
            </w:r>
            <w:r>
              <w:rPr>
                <w:rFonts w:ascii="Times New Roman"/>
                <w:b w:val="false"/>
                <w:i w:val="false"/>
                <w:color w:val="000000"/>
                <w:sz w:val="20"/>
              </w:rPr>
              <w:t>
Кеуденің ашық жарасы;</w:t>
            </w:r>
            <w:r>
              <w:br/>
            </w:r>
            <w:r>
              <w:rPr>
                <w:rFonts w:ascii="Times New Roman"/>
                <w:b w:val="false"/>
                <w:i w:val="false"/>
                <w:color w:val="000000"/>
                <w:sz w:val="20"/>
              </w:rPr>
              <w:t>
Іш жарасы;</w:t>
            </w:r>
            <w:r>
              <w:br/>
            </w:r>
            <w:r>
              <w:rPr>
                <w:rFonts w:ascii="Times New Roman"/>
                <w:b w:val="false"/>
                <w:i w:val="false"/>
                <w:color w:val="000000"/>
                <w:sz w:val="20"/>
              </w:rPr>
              <w:t>
Жақ жарасы;</w:t>
            </w:r>
            <w:r>
              <w:br/>
            </w:r>
            <w:r>
              <w:rPr>
                <w:rFonts w:ascii="Times New Roman"/>
                <w:b w:val="false"/>
                <w:i w:val="false"/>
                <w:color w:val="000000"/>
                <w:sz w:val="20"/>
              </w:rPr>
              <w:t>
Қолдың ашық сынығы;</w:t>
            </w:r>
            <w:r>
              <w:br/>
            </w:r>
            <w:r>
              <w:rPr>
                <w:rFonts w:ascii="Times New Roman"/>
                <w:b w:val="false"/>
                <w:i w:val="false"/>
                <w:color w:val="000000"/>
                <w:sz w:val="20"/>
              </w:rPr>
              <w:t>
Тізе жарақаты;</w:t>
            </w:r>
            <w:r>
              <w:br/>
            </w:r>
            <w:r>
              <w:rPr>
                <w:rFonts w:ascii="Times New Roman"/>
                <w:b w:val="false"/>
                <w:i w:val="false"/>
                <w:color w:val="000000"/>
                <w:sz w:val="20"/>
              </w:rPr>
              <w:t>
Маңдай соққысы;</w:t>
            </w:r>
            <w:r>
              <w:br/>
            </w:r>
            <w:r>
              <w:rPr>
                <w:rFonts w:ascii="Times New Roman"/>
                <w:b w:val="false"/>
                <w:i w:val="false"/>
                <w:color w:val="000000"/>
                <w:sz w:val="20"/>
              </w:rPr>
              <w:t>
Аяқ ампутациясы;</w:t>
            </w:r>
            <w:r>
              <w:br/>
            </w:r>
            <w:r>
              <w:rPr>
                <w:rFonts w:ascii="Times New Roman"/>
                <w:b w:val="false"/>
                <w:i w:val="false"/>
                <w:color w:val="000000"/>
                <w:sz w:val="20"/>
              </w:rPr>
              <w:t>
ішкі мүшелердің түсуі арқылы іш қуысының зақымдануы</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Пневмоторакс кезінде плевра қуысы пункциясының тренажері</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 реттік пайдаланылатын, алынып салынатын маскалары бар Амбу силиконды тыныс алу қабы (көлемдері - ересектерге, балаларға, неонаталды)</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Фонендоскопы бар тонометр</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Мотоциклдегілерге арналған дулыға</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Иммобилизациялық пневматикалық шиналардың жиынтығы</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деңгейдегі бекіткіш белдіктерімен бас бекітуге арналған құрылғысы бар жұлын қалқаны</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Мойын омыртқасының жарақаты бар пациенттер үшін реттелетін өлшемдегі Шанц Шина-жағасы</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Сүйекішілік инъекция жүргізуге арналған аяқтың муляжы</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Сүйекішілік инъекцияға арналған шприц-пистолет (ересектер, балалар)</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Коникотомия немесе крикотиреотомия немесе жылдам трахеостомияға арналған жиынтық</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тоқтатқыш жгут</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Автоматты қысқышы бар қан тоқтатқыш жгут</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Қуаттаушы құралы және сұқпалар жиынтығы бар оптикалық талшықты ларингоскоп (ересектер, балалар)</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өлшемдердегі интубациялық түтіктер жиынтығы (1 - 8)</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өлшемдердегі ларингеальдық маскалар жиынтығы (1 - 5)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өлшемдердегі аңқа ауа өткізгіштерінің жиынтығы (1 - 5)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Перифериялық катетеризацияға арналған катетерлер (G16, G18, G20)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