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6f6e5" w14:textId="c96f6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5 июня 2020 года № ҚР ДСМ-62/2020 "Об утверждении предельных цен на торговое наименование лекарственных средств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 июля 2020 года № ҚР ДСМ-74/2020. Зарегистрирован в Министерстве юстиции Республики Казахстан 3 июля 2020 года № 20927. Утратил силу приказом Министра здравоохранения Республики Казахстан от 5 августа 2021 года № ҚР ДСМ -77.</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05.08.2021 </w:t>
      </w:r>
      <w:r>
        <w:rPr>
          <w:rFonts w:ascii="Times New Roman"/>
          <w:b w:val="false"/>
          <w:i w:val="false"/>
          <w:color w:val="ff0000"/>
          <w:sz w:val="28"/>
        </w:rPr>
        <w:t>№ ҚР ДСМ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86-1 Кодекса Республики Казахстан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Внести изменения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5 июня 2020 года № ҚР ДСМ-62/2020 (зарегистрирован в Реестре государственной регистрации нормативных правовых актов под № 20828 от 08.06.2020 года) в следующей редакции:</w:t>
      </w:r>
    </w:p>
    <w:bookmarkEnd w:id="1"/>
    <w:bookmarkStart w:name="z6" w:id="2"/>
    <w:p>
      <w:pPr>
        <w:spacing w:after="0"/>
        <w:ind w:left="0"/>
        <w:jc w:val="both"/>
      </w:pPr>
      <w:r>
        <w:rPr>
          <w:rFonts w:ascii="Times New Roman"/>
          <w:b w:val="false"/>
          <w:i w:val="false"/>
          <w:color w:val="000000"/>
          <w:sz w:val="28"/>
        </w:rPr>
        <w:t>
      Строку, порядковый номер 1, изложить в следующей редакции:</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
        <w:gridCol w:w="957"/>
        <w:gridCol w:w="3915"/>
        <w:gridCol w:w="2447"/>
        <w:gridCol w:w="1559"/>
        <w:gridCol w:w="1599"/>
        <w:gridCol w:w="140"/>
        <w:gridCol w:w="1368"/>
      </w:tblGrid>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Аминоплазмаль Гепа 10%</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Аланин, Аргинин, Ацетилтирозин, Ацетилцистеин,  Валин, Гистидин, Глицин, Изолейцин, Кислота аспарагиновая, Лейцин, Лизина ацетат, Метионин, Пролин, Серин, Треонин, Триптофан, Фенилаланин, Кислота глютаминовая, Аспарагина моногидрат, Орнитина гидрохлорид</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 500 мл №10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РК-ЛС-5№008887</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2 423,45</w:t>
            </w:r>
          </w:p>
        </w:tc>
      </w:tr>
    </w:tbl>
    <w:bookmarkStart w:name="z7" w:id="3"/>
    <w:p>
      <w:pPr>
        <w:spacing w:after="0"/>
        <w:ind w:left="0"/>
        <w:jc w:val="both"/>
      </w:pPr>
      <w:r>
        <w:rPr>
          <w:rFonts w:ascii="Times New Roman"/>
          <w:b w:val="false"/>
          <w:i w:val="false"/>
          <w:color w:val="000000"/>
          <w:sz w:val="28"/>
        </w:rPr>
        <w:t>
      Строку, порядковый номер 2, изложить в следующей редакции:</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1911"/>
        <w:gridCol w:w="461"/>
        <w:gridCol w:w="3150"/>
        <w:gridCol w:w="2165"/>
        <w:gridCol w:w="2335"/>
        <w:gridCol w:w="204"/>
        <w:gridCol w:w="1613"/>
      </w:tblGrid>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Натриевая соль пара-аминосалициловой  кислоты 5,52 г</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аминосалицилата дигидрат</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дозированный для приготовления раствора для приема внутрь, 12.5 г, №25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РК-ЛС-5№010629</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507,80</w:t>
            </w:r>
          </w:p>
        </w:tc>
      </w:tr>
    </w:tbl>
    <w:bookmarkStart w:name="z8" w:id="4"/>
    <w:p>
      <w:pPr>
        <w:spacing w:after="0"/>
        <w:ind w:left="0"/>
        <w:jc w:val="both"/>
      </w:pPr>
      <w:r>
        <w:rPr>
          <w:rFonts w:ascii="Times New Roman"/>
          <w:b w:val="false"/>
          <w:i w:val="false"/>
          <w:color w:val="000000"/>
          <w:sz w:val="28"/>
        </w:rPr>
        <w:t>
      Строку, порядковый номер 5, изложить в следующей редакции:</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483"/>
        <w:gridCol w:w="483"/>
        <w:gridCol w:w="3853"/>
        <w:gridCol w:w="2240"/>
        <w:gridCol w:w="2449"/>
        <w:gridCol w:w="214"/>
        <w:gridCol w:w="2095"/>
      </w:tblGrid>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 и ламивудин</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 Ламивудин</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600 мг/300 мг, №30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РК-ЛС-5№020716</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1 240,18</w:t>
            </w:r>
          </w:p>
        </w:tc>
      </w:tr>
    </w:tbl>
    <w:bookmarkStart w:name="z9" w:id="5"/>
    <w:p>
      <w:pPr>
        <w:spacing w:after="0"/>
        <w:ind w:left="0"/>
        <w:jc w:val="both"/>
      </w:pPr>
      <w:r>
        <w:rPr>
          <w:rFonts w:ascii="Times New Roman"/>
          <w:b w:val="false"/>
          <w:i w:val="false"/>
          <w:color w:val="000000"/>
          <w:sz w:val="28"/>
        </w:rPr>
        <w:t>
      Строку, порядковый номер 7, изложить в следующей редакции:</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759"/>
        <w:gridCol w:w="262"/>
        <w:gridCol w:w="2390"/>
        <w:gridCol w:w="2987"/>
        <w:gridCol w:w="2987"/>
        <w:gridCol w:w="262"/>
        <w:gridCol w:w="2063"/>
      </w:tblGrid>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№14</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РК-ЛС-3№021039</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653,29</w:t>
            </w:r>
          </w:p>
        </w:tc>
      </w:tr>
    </w:tbl>
    <w:bookmarkStart w:name="z10" w:id="6"/>
    <w:p>
      <w:pPr>
        <w:spacing w:after="0"/>
        <w:ind w:left="0"/>
        <w:jc w:val="both"/>
      </w:pPr>
      <w:r>
        <w:rPr>
          <w:rFonts w:ascii="Times New Roman"/>
          <w:b w:val="false"/>
          <w:i w:val="false"/>
          <w:color w:val="000000"/>
          <w:sz w:val="28"/>
        </w:rPr>
        <w:t>
      Строку, порядковый номер 8, изложить в следующей редакции:</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759"/>
        <w:gridCol w:w="262"/>
        <w:gridCol w:w="2390"/>
        <w:gridCol w:w="2987"/>
        <w:gridCol w:w="2987"/>
        <w:gridCol w:w="262"/>
        <w:gridCol w:w="2063"/>
      </w:tblGrid>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15 мг, №14</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РК-ЛС-3№021040</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571,60</w:t>
            </w:r>
          </w:p>
        </w:tc>
      </w:tr>
    </w:tbl>
    <w:bookmarkStart w:name="z11" w:id="7"/>
    <w:p>
      <w:pPr>
        <w:spacing w:after="0"/>
        <w:ind w:left="0"/>
        <w:jc w:val="both"/>
      </w:pPr>
      <w:r>
        <w:rPr>
          <w:rFonts w:ascii="Times New Roman"/>
          <w:b w:val="false"/>
          <w:i w:val="false"/>
          <w:color w:val="000000"/>
          <w:sz w:val="28"/>
        </w:rPr>
        <w:t>
      Строку, порядковый номер 21, изложить в следующей редакции:</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681"/>
        <w:gridCol w:w="1327"/>
        <w:gridCol w:w="2295"/>
        <w:gridCol w:w="2334"/>
        <w:gridCol w:w="2518"/>
        <w:gridCol w:w="220"/>
        <w:gridCol w:w="2154"/>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Авизон - С</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 натрия эквивалентно цефоперазону, Сульбактам натрия эквивалентно сульбактаму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2 г, № 1</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J01DD62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РК-ЛС-5№023093</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1 182,23</w:t>
            </w:r>
          </w:p>
        </w:tc>
      </w:tr>
    </w:tbl>
    <w:bookmarkStart w:name="z12" w:id="8"/>
    <w:p>
      <w:pPr>
        <w:spacing w:after="0"/>
        <w:ind w:left="0"/>
        <w:jc w:val="both"/>
      </w:pPr>
      <w:r>
        <w:rPr>
          <w:rFonts w:ascii="Times New Roman"/>
          <w:b w:val="false"/>
          <w:i w:val="false"/>
          <w:color w:val="000000"/>
          <w:sz w:val="28"/>
        </w:rPr>
        <w:t>
      Строку, порядковый номер 23, изложить в следующей редакции:</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205"/>
        <w:gridCol w:w="2050"/>
        <w:gridCol w:w="3034"/>
        <w:gridCol w:w="2119"/>
        <w:gridCol w:w="2347"/>
        <w:gridCol w:w="205"/>
        <w:gridCol w:w="1621"/>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Амоксициллина тригидрат (эквивалентно амоксициллину), Калия клавуланат (эквивалентно кислоте клавулановой)</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1000 мг, № 12</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РК-ЛС-5№022865</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225,32</w:t>
            </w:r>
          </w:p>
        </w:tc>
      </w:tr>
    </w:tbl>
    <w:bookmarkStart w:name="z13" w:id="9"/>
    <w:p>
      <w:pPr>
        <w:spacing w:after="0"/>
        <w:ind w:left="0"/>
        <w:jc w:val="both"/>
      </w:pPr>
      <w:r>
        <w:rPr>
          <w:rFonts w:ascii="Times New Roman"/>
          <w:b w:val="false"/>
          <w:i w:val="false"/>
          <w:color w:val="000000"/>
          <w:sz w:val="28"/>
        </w:rPr>
        <w:t>
      Строку, порядковый номер 24, изложить в следующей редакции:</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210"/>
        <w:gridCol w:w="2093"/>
        <w:gridCol w:w="2838"/>
        <w:gridCol w:w="2164"/>
        <w:gridCol w:w="2396"/>
        <w:gridCol w:w="210"/>
        <w:gridCol w:w="1655"/>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Амоксициллина тригидрат (эквивалентно амоксициллину), Калия клавуланат (эквивалентно кислоте клавулановой)</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625 мг, № 20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РК-ЛС-5№022874</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120,37</w:t>
            </w:r>
          </w:p>
        </w:tc>
      </w:tr>
    </w:tbl>
    <w:bookmarkStart w:name="z14" w:id="10"/>
    <w:p>
      <w:pPr>
        <w:spacing w:after="0"/>
        <w:ind w:left="0"/>
        <w:jc w:val="both"/>
      </w:pPr>
      <w:r>
        <w:rPr>
          <w:rFonts w:ascii="Times New Roman"/>
          <w:b w:val="false"/>
          <w:i w:val="false"/>
          <w:color w:val="000000"/>
          <w:sz w:val="28"/>
        </w:rPr>
        <w:t>
      Строку, порядковый номер 25, изложить в следующей редакции:</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214"/>
        <w:gridCol w:w="2139"/>
        <w:gridCol w:w="2632"/>
        <w:gridCol w:w="2211"/>
        <w:gridCol w:w="2448"/>
        <w:gridCol w:w="214"/>
        <w:gridCol w:w="1692"/>
      </w:tblGrid>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Амоксициллина тригидрат (эквивалентно амоксициллину), Калия клавуланат (эквивалентно кислоте клавулановой)</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375 мг, № 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РК-ЛС-5№022875</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184,67</w:t>
            </w:r>
          </w:p>
        </w:tc>
      </w:tr>
    </w:tbl>
    <w:bookmarkStart w:name="z15" w:id="11"/>
    <w:p>
      <w:pPr>
        <w:spacing w:after="0"/>
        <w:ind w:left="0"/>
        <w:jc w:val="both"/>
      </w:pPr>
      <w:r>
        <w:rPr>
          <w:rFonts w:ascii="Times New Roman"/>
          <w:b w:val="false"/>
          <w:i w:val="false"/>
          <w:color w:val="000000"/>
          <w:sz w:val="28"/>
        </w:rPr>
        <w:t>
      Строку, порядковый номер 26, изложить в следующей редакции:</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191"/>
        <w:gridCol w:w="1907"/>
        <w:gridCol w:w="3318"/>
        <w:gridCol w:w="1972"/>
        <w:gridCol w:w="2184"/>
        <w:gridCol w:w="191"/>
        <w:gridCol w:w="1868"/>
      </w:tblGrid>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Амоксициллина тригидрат (эквивалентно амоксициллину), Калия клавуланат (эквивалентно кислоте клавулановой)</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200 мг/28,5 мг, № 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РК-ЛС-5№022908</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1 775,05</w:t>
            </w:r>
          </w:p>
        </w:tc>
      </w:tr>
    </w:tbl>
    <w:bookmarkStart w:name="z16" w:id="12"/>
    <w:p>
      <w:pPr>
        <w:spacing w:after="0"/>
        <w:ind w:left="0"/>
        <w:jc w:val="both"/>
      </w:pPr>
      <w:r>
        <w:rPr>
          <w:rFonts w:ascii="Times New Roman"/>
          <w:b w:val="false"/>
          <w:i w:val="false"/>
          <w:color w:val="000000"/>
          <w:sz w:val="28"/>
        </w:rPr>
        <w:t>
      Строку, порядковый номер 27, изложить в следующей редакции:</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195"/>
        <w:gridCol w:w="1945"/>
        <w:gridCol w:w="3141"/>
        <w:gridCol w:w="2011"/>
        <w:gridCol w:w="2226"/>
        <w:gridCol w:w="195"/>
        <w:gridCol w:w="1905"/>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Амоксициллина тригидрат (эквивалентно амоксициллину), Калия клавуланат (эквивалентно кислоте клавулановой)</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400 мг/ 57 мг, №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РК-ЛС-5№022909</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2 723,74</w:t>
            </w:r>
          </w:p>
        </w:tc>
      </w:tr>
    </w:tbl>
    <w:bookmarkStart w:name="z17" w:id="13"/>
    <w:p>
      <w:pPr>
        <w:spacing w:after="0"/>
        <w:ind w:left="0"/>
        <w:jc w:val="both"/>
      </w:pPr>
      <w:r>
        <w:rPr>
          <w:rFonts w:ascii="Times New Roman"/>
          <w:b w:val="false"/>
          <w:i w:val="false"/>
          <w:color w:val="000000"/>
          <w:sz w:val="28"/>
        </w:rPr>
        <w:t>
      Строку, порядковый номер 35, изложить в следующей редакции:</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603"/>
        <w:gridCol w:w="1468"/>
        <w:gridCol w:w="2958"/>
        <w:gridCol w:w="2318"/>
        <w:gridCol w:w="2376"/>
        <w:gridCol w:w="208"/>
        <w:gridCol w:w="1641"/>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Агвистат®</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Амлодипина бесилат (в пересчете на амлодипин)</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5/160 мг, №28</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РК-ЛС-3№122148</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104,08</w:t>
            </w:r>
          </w:p>
        </w:tc>
      </w:tr>
    </w:tbl>
    <w:bookmarkStart w:name="z18" w:id="14"/>
    <w:p>
      <w:pPr>
        <w:spacing w:after="0"/>
        <w:ind w:left="0"/>
        <w:jc w:val="both"/>
      </w:pPr>
      <w:r>
        <w:rPr>
          <w:rFonts w:ascii="Times New Roman"/>
          <w:b w:val="false"/>
          <w:i w:val="false"/>
          <w:color w:val="000000"/>
          <w:sz w:val="28"/>
        </w:rPr>
        <w:t>
      Строку, порядковый номер 36, изложить в следующей редакции:</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591"/>
        <w:gridCol w:w="1438"/>
        <w:gridCol w:w="3151"/>
        <w:gridCol w:w="2269"/>
        <w:gridCol w:w="2327"/>
        <w:gridCol w:w="204"/>
        <w:gridCol w:w="1607"/>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Агвистат®</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Амлодипина бесилат (в пересчете на амлодипин)</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10/160 мг, №28</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РК-ЛС-3№122149</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123,16</w:t>
            </w:r>
          </w:p>
        </w:tc>
      </w:tr>
    </w:tbl>
    <w:bookmarkStart w:name="z19" w:id="15"/>
    <w:p>
      <w:pPr>
        <w:spacing w:after="0"/>
        <w:ind w:left="0"/>
        <w:jc w:val="both"/>
      </w:pPr>
      <w:r>
        <w:rPr>
          <w:rFonts w:ascii="Times New Roman"/>
          <w:b w:val="false"/>
          <w:i w:val="false"/>
          <w:color w:val="000000"/>
          <w:sz w:val="28"/>
        </w:rPr>
        <w:t>
      Строку, порядковый номер 37 исключить;</w:t>
      </w:r>
    </w:p>
    <w:bookmarkEnd w:id="15"/>
    <w:bookmarkStart w:name="z20" w:id="16"/>
    <w:p>
      <w:pPr>
        <w:spacing w:after="0"/>
        <w:ind w:left="0"/>
        <w:jc w:val="both"/>
      </w:pPr>
      <w:r>
        <w:rPr>
          <w:rFonts w:ascii="Times New Roman"/>
          <w:b w:val="false"/>
          <w:i w:val="false"/>
          <w:color w:val="000000"/>
          <w:sz w:val="28"/>
        </w:rPr>
        <w:t>
      Строку, порядковый номер 38, изложить в следующей редакции:</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1904"/>
        <w:gridCol w:w="4223"/>
        <w:gridCol w:w="1700"/>
        <w:gridCol w:w="1189"/>
        <w:gridCol w:w="1393"/>
        <w:gridCol w:w="122"/>
        <w:gridCol w:w="1343"/>
      </w:tblGrid>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Адасель, вакцина для профилактики дифтерии (с уменьшенным содержанием антигена), столбняка и коклюша (бесклеточная), комбинированная, адсорбированная</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Дифтерийный анатоксин, адсорбированный не менее, Столбнячный анатоксин, адсорбированный не менее, Коклюшный анатоксин (КА), адсорбированный, Филаментозный гемагглютинин (ФГА), адсорбированный, Пертактин (ПРН), адсорбированный, Агглютиногены фимбрий типов 2 и 3 (ФИМ), адсорбированные</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0.5 мл (1 доза), №1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J07AJ52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РК-ЛС-5№024420</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10 150,57</w:t>
            </w:r>
          </w:p>
        </w:tc>
      </w:tr>
    </w:tbl>
    <w:bookmarkStart w:name="z21" w:id="17"/>
    <w:p>
      <w:pPr>
        <w:spacing w:after="0"/>
        <w:ind w:left="0"/>
        <w:jc w:val="both"/>
      </w:pPr>
      <w:r>
        <w:rPr>
          <w:rFonts w:ascii="Times New Roman"/>
          <w:b w:val="false"/>
          <w:i w:val="false"/>
          <w:color w:val="000000"/>
          <w:sz w:val="28"/>
        </w:rPr>
        <w:t>
      Строку, порядковый номер 61, изложить в следующей редакции:</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191"/>
        <w:gridCol w:w="1178"/>
        <w:gridCol w:w="3635"/>
        <w:gridCol w:w="2135"/>
        <w:gridCol w:w="2188"/>
        <w:gridCol w:w="192"/>
        <w:gridCol w:w="2111"/>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Аимафикс</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свертывания крови IX человеческий</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500 МЕ № 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РК-БП-5№122068</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55 167,42</w:t>
            </w:r>
          </w:p>
        </w:tc>
      </w:tr>
    </w:tbl>
    <w:bookmarkStart w:name="z22" w:id="18"/>
    <w:p>
      <w:pPr>
        <w:spacing w:after="0"/>
        <w:ind w:left="0"/>
        <w:jc w:val="both"/>
      </w:pPr>
      <w:r>
        <w:rPr>
          <w:rFonts w:ascii="Times New Roman"/>
          <w:b w:val="false"/>
          <w:i w:val="false"/>
          <w:color w:val="000000"/>
          <w:sz w:val="28"/>
        </w:rPr>
        <w:t>
      Строку, порядковый номер 62, изложить в следующей редакции:</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184"/>
        <w:gridCol w:w="1134"/>
        <w:gridCol w:w="3728"/>
        <w:gridCol w:w="2055"/>
        <w:gridCol w:w="2106"/>
        <w:gridCol w:w="184"/>
        <w:gridCol w:w="2264"/>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Аимафикс</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свертывания крови IX человеческий</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1000 МЕ № 1</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РК-БП-5№122069</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107 447,18</w:t>
            </w:r>
          </w:p>
        </w:tc>
      </w:tr>
    </w:tbl>
    <w:bookmarkStart w:name="z23" w:id="19"/>
    <w:p>
      <w:pPr>
        <w:spacing w:after="0"/>
        <w:ind w:left="0"/>
        <w:jc w:val="both"/>
      </w:pPr>
      <w:r>
        <w:rPr>
          <w:rFonts w:ascii="Times New Roman"/>
          <w:b w:val="false"/>
          <w:i w:val="false"/>
          <w:color w:val="000000"/>
          <w:sz w:val="28"/>
        </w:rPr>
        <w:t>
      Строку, порядковый номер 65 исключить;</w:t>
      </w:r>
    </w:p>
    <w:bookmarkEnd w:id="19"/>
    <w:bookmarkStart w:name="z24" w:id="20"/>
    <w:p>
      <w:pPr>
        <w:spacing w:after="0"/>
        <w:ind w:left="0"/>
        <w:jc w:val="both"/>
      </w:pPr>
      <w:r>
        <w:rPr>
          <w:rFonts w:ascii="Times New Roman"/>
          <w:b w:val="false"/>
          <w:i w:val="false"/>
          <w:color w:val="000000"/>
          <w:sz w:val="28"/>
        </w:rPr>
        <w:t>
      Строку, порядковый номер 68, изложить в следующей редакции:</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239"/>
        <w:gridCol w:w="439"/>
        <w:gridCol w:w="3187"/>
        <w:gridCol w:w="2734"/>
        <w:gridCol w:w="2735"/>
        <w:gridCol w:w="239"/>
        <w:gridCol w:w="1889"/>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Аквидин</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вагинальные (пессарии), 200 мг, №10</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G01AX11</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РК-ЛС-5№122106</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w:t>
            </w:r>
          </w:p>
        </w:tc>
      </w:tr>
    </w:tbl>
    <w:bookmarkStart w:name="z25" w:id="21"/>
    <w:p>
      <w:pPr>
        <w:spacing w:after="0"/>
        <w:ind w:left="0"/>
        <w:jc w:val="both"/>
      </w:pPr>
      <w:r>
        <w:rPr>
          <w:rFonts w:ascii="Times New Roman"/>
          <w:b w:val="false"/>
          <w:i w:val="false"/>
          <w:color w:val="000000"/>
          <w:sz w:val="28"/>
        </w:rPr>
        <w:t>
      Строку, порядковый номер 83 исключить;</w:t>
      </w:r>
    </w:p>
    <w:bookmarkEnd w:id="21"/>
    <w:bookmarkStart w:name="z26" w:id="22"/>
    <w:p>
      <w:pPr>
        <w:spacing w:after="0"/>
        <w:ind w:left="0"/>
        <w:jc w:val="both"/>
      </w:pPr>
      <w:r>
        <w:rPr>
          <w:rFonts w:ascii="Times New Roman"/>
          <w:b w:val="false"/>
          <w:i w:val="false"/>
          <w:color w:val="000000"/>
          <w:sz w:val="28"/>
        </w:rPr>
        <w:t>
      Строку, порядковый номер 104 исключить;</w:t>
      </w:r>
    </w:p>
    <w:bookmarkEnd w:id="22"/>
    <w:bookmarkStart w:name="z27" w:id="23"/>
    <w:p>
      <w:pPr>
        <w:spacing w:after="0"/>
        <w:ind w:left="0"/>
        <w:jc w:val="both"/>
      </w:pPr>
      <w:r>
        <w:rPr>
          <w:rFonts w:ascii="Times New Roman"/>
          <w:b w:val="false"/>
          <w:i w:val="false"/>
          <w:color w:val="000000"/>
          <w:sz w:val="28"/>
        </w:rPr>
        <w:t>
      Строку, порядковый номер 105, изложить в следующей редакции:</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618"/>
        <w:gridCol w:w="614"/>
        <w:gridCol w:w="3442"/>
        <w:gridCol w:w="2286"/>
        <w:gridCol w:w="2433"/>
        <w:gridCol w:w="213"/>
        <w:gridCol w:w="1681"/>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Алотендин®</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 Бисопролола фумарат</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5мг/10мг, 5мг/10мг, №30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C07FB07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РК-ЛС-5№017960</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138,62</w:t>
            </w:r>
          </w:p>
        </w:tc>
      </w:tr>
    </w:tbl>
    <w:bookmarkStart w:name="z28" w:id="24"/>
    <w:p>
      <w:pPr>
        <w:spacing w:after="0"/>
        <w:ind w:left="0"/>
        <w:jc w:val="both"/>
      </w:pPr>
      <w:r>
        <w:rPr>
          <w:rFonts w:ascii="Times New Roman"/>
          <w:b w:val="false"/>
          <w:i w:val="false"/>
          <w:color w:val="000000"/>
          <w:sz w:val="28"/>
        </w:rPr>
        <w:t>
      Строку, порядковый номер 107, изложить в следующей редакции:</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217"/>
        <w:gridCol w:w="489"/>
        <w:gridCol w:w="3898"/>
        <w:gridCol w:w="2264"/>
        <w:gridCol w:w="2475"/>
        <w:gridCol w:w="217"/>
        <w:gridCol w:w="1710"/>
      </w:tblGrid>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Алувиа</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Ритонавир</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мг/50 мг, №120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РК-ЛС-5№014087</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241,94</w:t>
            </w:r>
          </w:p>
        </w:tc>
      </w:tr>
    </w:tbl>
    <w:bookmarkStart w:name="z29" w:id="25"/>
    <w:p>
      <w:pPr>
        <w:spacing w:after="0"/>
        <w:ind w:left="0"/>
        <w:jc w:val="both"/>
      </w:pPr>
      <w:r>
        <w:rPr>
          <w:rFonts w:ascii="Times New Roman"/>
          <w:b w:val="false"/>
          <w:i w:val="false"/>
          <w:color w:val="000000"/>
          <w:sz w:val="28"/>
        </w:rPr>
        <w:t>
      Строку, порядковый номер 108, изложить в следующей редакции:</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222"/>
        <w:gridCol w:w="500"/>
        <w:gridCol w:w="3707"/>
        <w:gridCol w:w="2315"/>
        <w:gridCol w:w="2532"/>
        <w:gridCol w:w="222"/>
        <w:gridCol w:w="1748"/>
      </w:tblGrid>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Алувиа</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Ритонавир</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мг/25 мг, №60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РК-ЛС-5№016561</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162,85</w:t>
            </w:r>
          </w:p>
        </w:tc>
      </w:tr>
    </w:tbl>
    <w:bookmarkStart w:name="z30" w:id="26"/>
    <w:p>
      <w:pPr>
        <w:spacing w:after="0"/>
        <w:ind w:left="0"/>
        <w:jc w:val="both"/>
      </w:pPr>
      <w:r>
        <w:rPr>
          <w:rFonts w:ascii="Times New Roman"/>
          <w:b w:val="false"/>
          <w:i w:val="false"/>
          <w:color w:val="000000"/>
          <w:sz w:val="28"/>
        </w:rPr>
        <w:t>
      Строку, порядковый номер 122, изложить в следующей редакции:</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616"/>
        <w:gridCol w:w="1966"/>
        <w:gridCol w:w="2676"/>
        <w:gridCol w:w="2012"/>
        <w:gridCol w:w="2038"/>
        <w:gridCol w:w="178"/>
        <w:gridCol w:w="1966"/>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Альбунорм™</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Белки плазмы (не менее 96% альбумина человеческого)</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 500 мл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РК-ЛС-5№020604</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50 480,86</w:t>
            </w:r>
          </w:p>
        </w:tc>
      </w:tr>
    </w:tbl>
    <w:bookmarkStart w:name="z31" w:id="27"/>
    <w:p>
      <w:pPr>
        <w:spacing w:after="0"/>
        <w:ind w:left="0"/>
        <w:jc w:val="both"/>
      </w:pPr>
      <w:r>
        <w:rPr>
          <w:rFonts w:ascii="Times New Roman"/>
          <w:b w:val="false"/>
          <w:i w:val="false"/>
          <w:color w:val="000000"/>
          <w:sz w:val="28"/>
        </w:rPr>
        <w:t>
      Строку, порядковый номер 123, изложить в следующей редакции:</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610"/>
        <w:gridCol w:w="1948"/>
        <w:gridCol w:w="2763"/>
        <w:gridCol w:w="1995"/>
        <w:gridCol w:w="2019"/>
        <w:gridCol w:w="177"/>
        <w:gridCol w:w="1948"/>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Альбунорм™</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Белки плазмы (не менее 96% альбумина человеческого)</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 100 мл № 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РК-ЛС-5№020604</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11 535,22</w:t>
            </w:r>
          </w:p>
        </w:tc>
      </w:tr>
    </w:tbl>
    <w:bookmarkStart w:name="z32" w:id="28"/>
    <w:p>
      <w:pPr>
        <w:spacing w:after="0"/>
        <w:ind w:left="0"/>
        <w:jc w:val="both"/>
      </w:pPr>
      <w:r>
        <w:rPr>
          <w:rFonts w:ascii="Times New Roman"/>
          <w:b w:val="false"/>
          <w:i w:val="false"/>
          <w:color w:val="000000"/>
          <w:sz w:val="28"/>
        </w:rPr>
        <w:t>
      Строку, порядковый номер 124, изложить в следующей редакции:</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448"/>
        <w:gridCol w:w="2585"/>
        <w:gridCol w:w="2973"/>
        <w:gridCol w:w="1743"/>
        <w:gridCol w:w="1765"/>
        <w:gridCol w:w="154"/>
        <w:gridCol w:w="1898"/>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Альвеофакт®</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Cурфактант (SF-RI 1) фосфолипидная фракция из легочной ткани быка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суспензии для эндотрахеального введения в комплекте с растворителем, 45 мг/мл, 54 мг,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РК-ЛС-5№018880</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103 406,34</w:t>
            </w:r>
          </w:p>
        </w:tc>
      </w:tr>
    </w:tbl>
    <w:bookmarkStart w:name="z33" w:id="29"/>
    <w:p>
      <w:pPr>
        <w:spacing w:after="0"/>
        <w:ind w:left="0"/>
        <w:jc w:val="both"/>
      </w:pPr>
      <w:r>
        <w:rPr>
          <w:rFonts w:ascii="Times New Roman"/>
          <w:b w:val="false"/>
          <w:i w:val="false"/>
          <w:color w:val="000000"/>
          <w:sz w:val="28"/>
        </w:rPr>
        <w:t>
      Строку, порядковый номер 125, изложить в следующей редакции:</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441"/>
        <w:gridCol w:w="2545"/>
        <w:gridCol w:w="3118"/>
        <w:gridCol w:w="1716"/>
        <w:gridCol w:w="1738"/>
        <w:gridCol w:w="152"/>
        <w:gridCol w:w="1867"/>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Альвеофакт®</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Cурфактант (SF-RI 1) фосфолипидная фракция из легочной ткани быка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суспензии для эндотрахеального введения в комплекте с растворителем, 45 мг/мл, 108 мг,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РК-ЛС-5№018881</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113 254,56</w:t>
            </w:r>
          </w:p>
        </w:tc>
      </w:tr>
    </w:tbl>
    <w:bookmarkStart w:name="z34" w:id="30"/>
    <w:p>
      <w:pPr>
        <w:spacing w:after="0"/>
        <w:ind w:left="0"/>
        <w:jc w:val="both"/>
      </w:pPr>
      <w:r>
        <w:rPr>
          <w:rFonts w:ascii="Times New Roman"/>
          <w:b w:val="false"/>
          <w:i w:val="false"/>
          <w:color w:val="000000"/>
          <w:sz w:val="28"/>
        </w:rPr>
        <w:t>
      Строку, порядковый номер 133, изложить в следующей редакции:</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865"/>
        <w:gridCol w:w="616"/>
        <w:gridCol w:w="1300"/>
        <w:gridCol w:w="3010"/>
        <w:gridCol w:w="3122"/>
        <w:gridCol w:w="273"/>
        <w:gridCol w:w="1814"/>
      </w:tblGrid>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Амапин L</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 Амлодипин</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РК-ЛС-5№021075</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w:t>
            </w:r>
          </w:p>
        </w:tc>
      </w:tr>
    </w:tbl>
    <w:bookmarkStart w:name="z35" w:id="31"/>
    <w:p>
      <w:pPr>
        <w:spacing w:after="0"/>
        <w:ind w:left="0"/>
        <w:jc w:val="both"/>
      </w:pPr>
      <w:r>
        <w:rPr>
          <w:rFonts w:ascii="Times New Roman"/>
          <w:b w:val="false"/>
          <w:i w:val="false"/>
          <w:color w:val="000000"/>
          <w:sz w:val="28"/>
        </w:rPr>
        <w:t>
      Строку, порядковый номер 143 исключить;</w:t>
      </w:r>
    </w:p>
    <w:bookmarkEnd w:id="31"/>
    <w:bookmarkStart w:name="z36" w:id="32"/>
    <w:p>
      <w:pPr>
        <w:spacing w:after="0"/>
        <w:ind w:left="0"/>
        <w:jc w:val="both"/>
      </w:pPr>
      <w:r>
        <w:rPr>
          <w:rFonts w:ascii="Times New Roman"/>
          <w:b w:val="false"/>
          <w:i w:val="false"/>
          <w:color w:val="000000"/>
          <w:sz w:val="28"/>
        </w:rPr>
        <w:t>
      Строку, порядковый номер 144 исключить;</w:t>
      </w:r>
    </w:p>
    <w:bookmarkEnd w:id="32"/>
    <w:bookmarkStart w:name="z37" w:id="33"/>
    <w:p>
      <w:pPr>
        <w:spacing w:after="0"/>
        <w:ind w:left="0"/>
        <w:jc w:val="both"/>
      </w:pPr>
      <w:r>
        <w:rPr>
          <w:rFonts w:ascii="Times New Roman"/>
          <w:b w:val="false"/>
          <w:i w:val="false"/>
          <w:color w:val="000000"/>
          <w:sz w:val="28"/>
        </w:rPr>
        <w:t>
      Строку, порядковый номер 145 исключить;</w:t>
      </w:r>
    </w:p>
    <w:bookmarkEnd w:id="33"/>
    <w:bookmarkStart w:name="z38" w:id="34"/>
    <w:p>
      <w:pPr>
        <w:spacing w:after="0"/>
        <w:ind w:left="0"/>
        <w:jc w:val="both"/>
      </w:pPr>
      <w:r>
        <w:rPr>
          <w:rFonts w:ascii="Times New Roman"/>
          <w:b w:val="false"/>
          <w:i w:val="false"/>
          <w:color w:val="000000"/>
          <w:sz w:val="28"/>
        </w:rPr>
        <w:t>
      Строку, порядковый номер 151, изложить в следующей редакции:</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010"/>
        <w:gridCol w:w="4275"/>
        <w:gridCol w:w="2261"/>
        <w:gridCol w:w="1390"/>
        <w:gridCol w:w="1426"/>
        <w:gridCol w:w="125"/>
        <w:gridCol w:w="1220"/>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Аминоплазмаль Б.Браун 10% Е</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Аланин, Аргинин, Аспарагиновая кислота, Валин, Гистидин, Глицин, Глутаминовая кислота, Изолейцин, Лейцин, Метионин, Натрия гидроксид, Пролин, Серин, Тирозин, Треонин, Триптофан, Фенилаланин, Лизина гидрохлорид, Калия ацетат, Магния хлорида гексагидрат, Натрия ацетата тригидрая, Динатрия фосфата додекагидрат</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 500 мл № 10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РК-ЛС-5№019389</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1 682,92</w:t>
            </w:r>
          </w:p>
        </w:tc>
      </w:tr>
    </w:tbl>
    <w:bookmarkStart w:name="z39" w:id="35"/>
    <w:p>
      <w:pPr>
        <w:spacing w:after="0"/>
        <w:ind w:left="0"/>
        <w:jc w:val="both"/>
      </w:pPr>
      <w:r>
        <w:rPr>
          <w:rFonts w:ascii="Times New Roman"/>
          <w:b w:val="false"/>
          <w:i w:val="false"/>
          <w:color w:val="000000"/>
          <w:sz w:val="28"/>
        </w:rPr>
        <w:t>
      Строку, порядковый номер 152, изложить в следующей редакции:</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859"/>
        <w:gridCol w:w="4617"/>
        <w:gridCol w:w="2040"/>
        <w:gridCol w:w="1399"/>
        <w:gridCol w:w="1435"/>
        <w:gridCol w:w="125"/>
        <w:gridCol w:w="1228"/>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Аминоплазмаль Б.Браун 5% Е</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Аланин, Аргинин, Аспарагиновая кислота, Валин, Гистидин, Глицин, Глутаминовая кислота, Изолейцин, Лейцин, Метионин, Натрия гидроксид, Натрия хлорид , Пролин, Серин, Тирозин, Треонин, Триптофан, Фенилаланин, Лизина гидрохлорид, Калия ацетат, Магния хлорида гексагидрат, Натрия ацетата тригидрат, Динатрия фосфата додекагидрат</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 500 мл №10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РК-ЛС-5№019390</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1 501,32</w:t>
            </w:r>
          </w:p>
        </w:tc>
      </w:tr>
    </w:tbl>
    <w:bookmarkStart w:name="z40" w:id="36"/>
    <w:p>
      <w:pPr>
        <w:spacing w:after="0"/>
        <w:ind w:left="0"/>
        <w:jc w:val="both"/>
      </w:pPr>
      <w:r>
        <w:rPr>
          <w:rFonts w:ascii="Times New Roman"/>
          <w:b w:val="false"/>
          <w:i w:val="false"/>
          <w:color w:val="000000"/>
          <w:sz w:val="28"/>
        </w:rPr>
        <w:t>
      Строку, порядковый номер 153, изложить в следующей редакции:</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348"/>
        <w:gridCol w:w="348"/>
        <w:gridCol w:w="3576"/>
        <w:gridCol w:w="2264"/>
        <w:gridCol w:w="2443"/>
        <w:gridCol w:w="214"/>
        <w:gridCol w:w="2090"/>
      </w:tblGrid>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Аминосалициловая кислота</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аминосалицилат</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30 мг/мл, 400 мл, №12</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J04AA01</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РК-ЛС-5№020298</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9 511,57</w:t>
            </w:r>
          </w:p>
        </w:tc>
      </w:tr>
    </w:tbl>
    <w:bookmarkStart w:name="z41" w:id="37"/>
    <w:p>
      <w:pPr>
        <w:spacing w:after="0"/>
        <w:ind w:left="0"/>
        <w:jc w:val="both"/>
      </w:pPr>
      <w:r>
        <w:rPr>
          <w:rFonts w:ascii="Times New Roman"/>
          <w:b w:val="false"/>
          <w:i w:val="false"/>
          <w:color w:val="000000"/>
          <w:sz w:val="28"/>
        </w:rPr>
        <w:t>
      Строку, порядковый номер 160, изложить в следующей редакции:</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192"/>
        <w:gridCol w:w="1755"/>
        <w:gridCol w:w="3570"/>
        <w:gridCol w:w="1978"/>
        <w:gridCol w:w="2190"/>
        <w:gridCol w:w="192"/>
        <w:gridCol w:w="1512"/>
      </w:tblGrid>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Амоксикланат</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Клавуланат калия в пересчете на клавулановую кислоту, Амоксициллин натрия в пересчете на амоксициллин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0.5 г / 0.1 г, № 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РК-ЛС-5№024391</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396,42</w:t>
            </w:r>
          </w:p>
        </w:tc>
      </w:tr>
    </w:tbl>
    <w:bookmarkStart w:name="z42" w:id="38"/>
    <w:p>
      <w:pPr>
        <w:spacing w:after="0"/>
        <w:ind w:left="0"/>
        <w:jc w:val="both"/>
      </w:pPr>
      <w:r>
        <w:rPr>
          <w:rFonts w:ascii="Times New Roman"/>
          <w:b w:val="false"/>
          <w:i w:val="false"/>
          <w:color w:val="000000"/>
          <w:sz w:val="28"/>
        </w:rPr>
        <w:t>
      Строку, порядковый номер 171, изложить в следующей редакции:</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241"/>
        <w:gridCol w:w="542"/>
        <w:gridCol w:w="2352"/>
        <w:gridCol w:w="2681"/>
        <w:gridCol w:w="2748"/>
        <w:gridCol w:w="241"/>
        <w:gridCol w:w="2351"/>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Прилокаин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60 г, №1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6 214,90</w:t>
            </w:r>
          </w:p>
        </w:tc>
      </w:tr>
    </w:tbl>
    <w:bookmarkStart w:name="z43" w:id="39"/>
    <w:p>
      <w:pPr>
        <w:spacing w:after="0"/>
        <w:ind w:left="0"/>
        <w:jc w:val="both"/>
      </w:pPr>
      <w:r>
        <w:rPr>
          <w:rFonts w:ascii="Times New Roman"/>
          <w:b w:val="false"/>
          <w:i w:val="false"/>
          <w:color w:val="000000"/>
          <w:sz w:val="28"/>
        </w:rPr>
        <w:t>
      Строку, порядковый номер 172, изложить в следующей редакции:</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241"/>
        <w:gridCol w:w="542"/>
        <w:gridCol w:w="2352"/>
        <w:gridCol w:w="2681"/>
        <w:gridCol w:w="2748"/>
        <w:gridCol w:w="241"/>
        <w:gridCol w:w="2351"/>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Прилокаин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30 г, №1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4 701,01</w:t>
            </w:r>
          </w:p>
        </w:tc>
      </w:tr>
    </w:tbl>
    <w:bookmarkStart w:name="z44" w:id="40"/>
    <w:p>
      <w:pPr>
        <w:spacing w:after="0"/>
        <w:ind w:left="0"/>
        <w:jc w:val="both"/>
      </w:pPr>
      <w:r>
        <w:rPr>
          <w:rFonts w:ascii="Times New Roman"/>
          <w:b w:val="false"/>
          <w:i w:val="false"/>
          <w:color w:val="000000"/>
          <w:sz w:val="28"/>
        </w:rPr>
        <w:t>
      Строку, порядковый номер 173, изложить в следующей редакции:</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786"/>
        <w:gridCol w:w="2148"/>
        <w:gridCol w:w="2946"/>
        <w:gridCol w:w="1802"/>
        <w:gridCol w:w="1871"/>
        <w:gridCol w:w="164"/>
        <w:gridCol w:w="1804"/>
      </w:tblGrid>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АНОРО®ЭЛЛИПТА®</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Умеклидиния бромид микронизированный (в пересчете на умеклидиний), Вилантерола трифенатат микронизированный (в пересчете на вилантерол)</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22 мкг/55 мкг, 30 Доза, №1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R03AL03</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РК-ЛС-5№021600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18 479,23</w:t>
            </w:r>
          </w:p>
        </w:tc>
      </w:tr>
    </w:tbl>
    <w:bookmarkStart w:name="z45" w:id="41"/>
    <w:p>
      <w:pPr>
        <w:spacing w:after="0"/>
        <w:ind w:left="0"/>
        <w:jc w:val="both"/>
      </w:pPr>
      <w:r>
        <w:rPr>
          <w:rFonts w:ascii="Times New Roman"/>
          <w:b w:val="false"/>
          <w:i w:val="false"/>
          <w:color w:val="000000"/>
          <w:sz w:val="28"/>
        </w:rPr>
        <w:t>
      Строку, порядковый номер 174, изложить в следующей редакции:</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433"/>
        <w:gridCol w:w="767"/>
        <w:gridCol w:w="1765"/>
        <w:gridCol w:w="3001"/>
        <w:gridCol w:w="3038"/>
        <w:gridCol w:w="266"/>
        <w:gridCol w:w="1765"/>
      </w:tblGrid>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 М</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 Метформина гидрохлорид</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№30</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РК-ЛС-5№015561</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69,96</w:t>
            </w:r>
          </w:p>
        </w:tc>
      </w:tr>
    </w:tbl>
    <w:bookmarkStart w:name="z46" w:id="42"/>
    <w:p>
      <w:pPr>
        <w:spacing w:after="0"/>
        <w:ind w:left="0"/>
        <w:jc w:val="both"/>
      </w:pPr>
      <w:r>
        <w:rPr>
          <w:rFonts w:ascii="Times New Roman"/>
          <w:b w:val="false"/>
          <w:i w:val="false"/>
          <w:color w:val="000000"/>
          <w:sz w:val="28"/>
        </w:rPr>
        <w:t>
      Строку, порядковый номер 181, изложить в следующей редакции:</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1238"/>
        <w:gridCol w:w="698"/>
        <w:gridCol w:w="2815"/>
        <w:gridCol w:w="2188"/>
        <w:gridCol w:w="2272"/>
        <w:gridCol w:w="199"/>
        <w:gridCol w:w="1944"/>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Адсорбированный дифтерийно-столбнячный анатоксин очищенный с уменьшенным содержанием антигенов</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Дифтерийный анатоксин, Столбнячный анатоксин</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10 доз., 5 мл, №50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J07AM51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РК-БП-5№024232</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1 194,84</w:t>
            </w:r>
          </w:p>
        </w:tc>
      </w:tr>
    </w:tbl>
    <w:bookmarkStart w:name="z47" w:id="43"/>
    <w:p>
      <w:pPr>
        <w:spacing w:after="0"/>
        <w:ind w:left="0"/>
        <w:jc w:val="both"/>
      </w:pPr>
      <w:r>
        <w:rPr>
          <w:rFonts w:ascii="Times New Roman"/>
          <w:b w:val="false"/>
          <w:i w:val="false"/>
          <w:color w:val="000000"/>
          <w:sz w:val="28"/>
        </w:rPr>
        <w:t>
      Строку, порядковый номер 182 исключить;</w:t>
      </w:r>
    </w:p>
    <w:bookmarkEnd w:id="43"/>
    <w:bookmarkStart w:name="z48" w:id="44"/>
    <w:p>
      <w:pPr>
        <w:spacing w:after="0"/>
        <w:ind w:left="0"/>
        <w:jc w:val="both"/>
      </w:pPr>
      <w:r>
        <w:rPr>
          <w:rFonts w:ascii="Times New Roman"/>
          <w:b w:val="false"/>
          <w:i w:val="false"/>
          <w:color w:val="000000"/>
          <w:sz w:val="28"/>
        </w:rPr>
        <w:t>
      Строку, порядковый номер 183 исключить;</w:t>
      </w:r>
    </w:p>
    <w:bookmarkEnd w:id="44"/>
    <w:bookmarkStart w:name="z49" w:id="45"/>
    <w:p>
      <w:pPr>
        <w:spacing w:after="0"/>
        <w:ind w:left="0"/>
        <w:jc w:val="both"/>
      </w:pPr>
      <w:r>
        <w:rPr>
          <w:rFonts w:ascii="Times New Roman"/>
          <w:b w:val="false"/>
          <w:i w:val="false"/>
          <w:color w:val="000000"/>
          <w:sz w:val="28"/>
        </w:rPr>
        <w:t>
      Строку, порядковый номер 184 исключить;</w:t>
      </w:r>
    </w:p>
    <w:bookmarkEnd w:id="45"/>
    <w:bookmarkStart w:name="z50" w:id="46"/>
    <w:p>
      <w:pPr>
        <w:spacing w:after="0"/>
        <w:ind w:left="0"/>
        <w:jc w:val="both"/>
      </w:pPr>
      <w:r>
        <w:rPr>
          <w:rFonts w:ascii="Times New Roman"/>
          <w:b w:val="false"/>
          <w:i w:val="false"/>
          <w:color w:val="000000"/>
          <w:sz w:val="28"/>
        </w:rPr>
        <w:t>
      Строку, порядковый номер 191 исключить;</w:t>
      </w:r>
    </w:p>
    <w:bookmarkEnd w:id="46"/>
    <w:bookmarkStart w:name="z51" w:id="47"/>
    <w:p>
      <w:pPr>
        <w:spacing w:after="0"/>
        <w:ind w:left="0"/>
        <w:jc w:val="both"/>
      </w:pPr>
      <w:r>
        <w:rPr>
          <w:rFonts w:ascii="Times New Roman"/>
          <w:b w:val="false"/>
          <w:i w:val="false"/>
          <w:color w:val="000000"/>
          <w:sz w:val="28"/>
        </w:rPr>
        <w:t>
      Строку, порядковый номер 192 исключить;</w:t>
      </w:r>
    </w:p>
    <w:bookmarkEnd w:id="47"/>
    <w:bookmarkStart w:name="z52" w:id="48"/>
    <w:p>
      <w:pPr>
        <w:spacing w:after="0"/>
        <w:ind w:left="0"/>
        <w:jc w:val="both"/>
      </w:pPr>
      <w:r>
        <w:rPr>
          <w:rFonts w:ascii="Times New Roman"/>
          <w:b w:val="false"/>
          <w:i w:val="false"/>
          <w:color w:val="000000"/>
          <w:sz w:val="28"/>
        </w:rPr>
        <w:t>
      Строку, порядковый номер 217 исключить;</w:t>
      </w:r>
    </w:p>
    <w:bookmarkEnd w:id="48"/>
    <w:bookmarkStart w:name="z53" w:id="49"/>
    <w:p>
      <w:pPr>
        <w:spacing w:after="0"/>
        <w:ind w:left="0"/>
        <w:jc w:val="both"/>
      </w:pPr>
      <w:r>
        <w:rPr>
          <w:rFonts w:ascii="Times New Roman"/>
          <w:b w:val="false"/>
          <w:i w:val="false"/>
          <w:color w:val="000000"/>
          <w:sz w:val="28"/>
        </w:rPr>
        <w:t>
      Строку, порядковый номер 218 исключить;</w:t>
      </w:r>
    </w:p>
    <w:bookmarkEnd w:id="49"/>
    <w:bookmarkStart w:name="z54" w:id="50"/>
    <w:p>
      <w:pPr>
        <w:spacing w:after="0"/>
        <w:ind w:left="0"/>
        <w:jc w:val="both"/>
      </w:pPr>
      <w:r>
        <w:rPr>
          <w:rFonts w:ascii="Times New Roman"/>
          <w:b w:val="false"/>
          <w:i w:val="false"/>
          <w:color w:val="000000"/>
          <w:sz w:val="28"/>
        </w:rPr>
        <w:t>
      Строку, порядковый номер 219 исключить;</w:t>
      </w:r>
    </w:p>
    <w:bookmarkEnd w:id="50"/>
    <w:bookmarkStart w:name="z55" w:id="51"/>
    <w:p>
      <w:pPr>
        <w:spacing w:after="0"/>
        <w:ind w:left="0"/>
        <w:jc w:val="both"/>
      </w:pPr>
      <w:r>
        <w:rPr>
          <w:rFonts w:ascii="Times New Roman"/>
          <w:b w:val="false"/>
          <w:i w:val="false"/>
          <w:color w:val="000000"/>
          <w:sz w:val="28"/>
        </w:rPr>
        <w:t>
      Строку, порядковый номер 235, изложить в следующей редакции:</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551"/>
        <w:gridCol w:w="547"/>
        <w:gridCol w:w="4126"/>
        <w:gridCol w:w="1959"/>
        <w:gridCol w:w="2169"/>
        <w:gridCol w:w="190"/>
        <w:gridCol w:w="1855"/>
      </w:tblGrid>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Кислота клавулановая</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внутривенных инфузий, 2000 мг/200 мг, № 10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РК-ЛС-5№019434</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1 430,37</w:t>
            </w:r>
          </w:p>
        </w:tc>
      </w:tr>
    </w:tbl>
    <w:bookmarkStart w:name="z56" w:id="52"/>
    <w:p>
      <w:pPr>
        <w:spacing w:after="0"/>
        <w:ind w:left="0"/>
        <w:jc w:val="both"/>
      </w:pPr>
      <w:r>
        <w:rPr>
          <w:rFonts w:ascii="Times New Roman"/>
          <w:b w:val="false"/>
          <w:i w:val="false"/>
          <w:color w:val="000000"/>
          <w:sz w:val="28"/>
        </w:rPr>
        <w:t>
      Строку, порядковый номер 242, изложить в следующей редакции:</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230"/>
        <w:gridCol w:w="1384"/>
        <w:gridCol w:w="2391"/>
        <w:gridCol w:w="2532"/>
        <w:gridCol w:w="2626"/>
        <w:gridCol w:w="230"/>
        <w:gridCol w:w="1814"/>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Ацесоль</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хлорид, Натрия хлорид, Натрия ацетата тригидрат</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200 мл № 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РК-ЛС-5№013653</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187,90</w:t>
            </w:r>
          </w:p>
        </w:tc>
      </w:tr>
    </w:tbl>
    <w:bookmarkStart w:name="z57" w:id="53"/>
    <w:p>
      <w:pPr>
        <w:spacing w:after="0"/>
        <w:ind w:left="0"/>
        <w:jc w:val="both"/>
      </w:pPr>
      <w:r>
        <w:rPr>
          <w:rFonts w:ascii="Times New Roman"/>
          <w:b w:val="false"/>
          <w:i w:val="false"/>
          <w:color w:val="000000"/>
          <w:sz w:val="28"/>
        </w:rPr>
        <w:t>
      Строку, порядковый номер 243, изложить в следующей редакции:</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230"/>
        <w:gridCol w:w="1384"/>
        <w:gridCol w:w="2391"/>
        <w:gridCol w:w="2532"/>
        <w:gridCol w:w="2626"/>
        <w:gridCol w:w="230"/>
        <w:gridCol w:w="1814"/>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Ацесоль</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хлорид, Натрия хлорид, Натрия ацетата тригидрат</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400 мл № 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РК-ЛС-5№013654</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228,38</w:t>
            </w:r>
          </w:p>
        </w:tc>
      </w:tr>
    </w:tbl>
    <w:bookmarkStart w:name="z58" w:id="54"/>
    <w:p>
      <w:pPr>
        <w:spacing w:after="0"/>
        <w:ind w:left="0"/>
        <w:jc w:val="both"/>
      </w:pPr>
      <w:r>
        <w:rPr>
          <w:rFonts w:ascii="Times New Roman"/>
          <w:b w:val="false"/>
          <w:i w:val="false"/>
          <w:color w:val="000000"/>
          <w:sz w:val="28"/>
        </w:rPr>
        <w:t>
      Строку, порядковый номер 256 исключить;</w:t>
      </w:r>
    </w:p>
    <w:bookmarkEnd w:id="54"/>
    <w:bookmarkStart w:name="z59" w:id="55"/>
    <w:p>
      <w:pPr>
        <w:spacing w:after="0"/>
        <w:ind w:left="0"/>
        <w:jc w:val="both"/>
      </w:pPr>
      <w:r>
        <w:rPr>
          <w:rFonts w:ascii="Times New Roman"/>
          <w:b w:val="false"/>
          <w:i w:val="false"/>
          <w:color w:val="000000"/>
          <w:sz w:val="28"/>
        </w:rPr>
        <w:t>
      Строку, порядковый номер 263 исключить;</w:t>
      </w:r>
    </w:p>
    <w:bookmarkEnd w:id="55"/>
    <w:bookmarkStart w:name="z60" w:id="56"/>
    <w:p>
      <w:pPr>
        <w:spacing w:after="0"/>
        <w:ind w:left="0"/>
        <w:jc w:val="both"/>
      </w:pPr>
      <w:r>
        <w:rPr>
          <w:rFonts w:ascii="Times New Roman"/>
          <w:b w:val="false"/>
          <w:i w:val="false"/>
          <w:color w:val="000000"/>
          <w:sz w:val="28"/>
        </w:rPr>
        <w:t>
      Строку, порядковый номер 267 исключить;</w:t>
      </w:r>
    </w:p>
    <w:bookmarkEnd w:id="56"/>
    <w:bookmarkStart w:name="z61" w:id="57"/>
    <w:p>
      <w:pPr>
        <w:spacing w:after="0"/>
        <w:ind w:left="0"/>
        <w:jc w:val="both"/>
      </w:pPr>
      <w:r>
        <w:rPr>
          <w:rFonts w:ascii="Times New Roman"/>
          <w:b w:val="false"/>
          <w:i w:val="false"/>
          <w:color w:val="000000"/>
          <w:sz w:val="28"/>
        </w:rPr>
        <w:t>
      Строку, порядковый номер 268 исключить;</w:t>
      </w:r>
    </w:p>
    <w:bookmarkEnd w:id="57"/>
    <w:bookmarkStart w:name="z62" w:id="58"/>
    <w:p>
      <w:pPr>
        <w:spacing w:after="0"/>
        <w:ind w:left="0"/>
        <w:jc w:val="both"/>
      </w:pPr>
      <w:r>
        <w:rPr>
          <w:rFonts w:ascii="Times New Roman"/>
          <w:b w:val="false"/>
          <w:i w:val="false"/>
          <w:color w:val="000000"/>
          <w:sz w:val="28"/>
        </w:rPr>
        <w:t>
      Строку, порядковый номер 269 исключить;</w:t>
      </w:r>
    </w:p>
    <w:bookmarkEnd w:id="58"/>
    <w:bookmarkStart w:name="z63" w:id="59"/>
    <w:p>
      <w:pPr>
        <w:spacing w:after="0"/>
        <w:ind w:left="0"/>
        <w:jc w:val="both"/>
      </w:pPr>
      <w:r>
        <w:rPr>
          <w:rFonts w:ascii="Times New Roman"/>
          <w:b w:val="false"/>
          <w:i w:val="false"/>
          <w:color w:val="000000"/>
          <w:sz w:val="28"/>
        </w:rPr>
        <w:t>
      Строку, порядковый номер 270 исключить;</w:t>
      </w:r>
    </w:p>
    <w:bookmarkEnd w:id="59"/>
    <w:bookmarkStart w:name="z64" w:id="60"/>
    <w:p>
      <w:pPr>
        <w:spacing w:after="0"/>
        <w:ind w:left="0"/>
        <w:jc w:val="both"/>
      </w:pPr>
      <w:r>
        <w:rPr>
          <w:rFonts w:ascii="Times New Roman"/>
          <w:b w:val="false"/>
          <w:i w:val="false"/>
          <w:color w:val="000000"/>
          <w:sz w:val="28"/>
        </w:rPr>
        <w:t>
      Строку, порядковый номер 271 исключить;</w:t>
      </w:r>
    </w:p>
    <w:bookmarkEnd w:id="60"/>
    <w:bookmarkStart w:name="z65" w:id="61"/>
    <w:p>
      <w:pPr>
        <w:spacing w:after="0"/>
        <w:ind w:left="0"/>
        <w:jc w:val="both"/>
      </w:pPr>
      <w:r>
        <w:rPr>
          <w:rFonts w:ascii="Times New Roman"/>
          <w:b w:val="false"/>
          <w:i w:val="false"/>
          <w:color w:val="000000"/>
          <w:sz w:val="28"/>
        </w:rPr>
        <w:t>
      Строку, порядковый номер 272 исключить;</w:t>
      </w:r>
    </w:p>
    <w:bookmarkEnd w:id="61"/>
    <w:bookmarkStart w:name="z66" w:id="62"/>
    <w:p>
      <w:pPr>
        <w:spacing w:after="0"/>
        <w:ind w:left="0"/>
        <w:jc w:val="both"/>
      </w:pPr>
      <w:r>
        <w:rPr>
          <w:rFonts w:ascii="Times New Roman"/>
          <w:b w:val="false"/>
          <w:i w:val="false"/>
          <w:color w:val="000000"/>
          <w:sz w:val="28"/>
        </w:rPr>
        <w:t>
      Строку, порядковый номер 273 исключить;</w:t>
      </w:r>
    </w:p>
    <w:bookmarkEnd w:id="62"/>
    <w:bookmarkStart w:name="z67" w:id="63"/>
    <w:p>
      <w:pPr>
        <w:spacing w:after="0"/>
        <w:ind w:left="0"/>
        <w:jc w:val="both"/>
      </w:pPr>
      <w:r>
        <w:rPr>
          <w:rFonts w:ascii="Times New Roman"/>
          <w:b w:val="false"/>
          <w:i w:val="false"/>
          <w:color w:val="000000"/>
          <w:sz w:val="28"/>
        </w:rPr>
        <w:t>
      Строку, порядковый номер 274 исключить;</w:t>
      </w:r>
    </w:p>
    <w:bookmarkEnd w:id="63"/>
    <w:bookmarkStart w:name="z68" w:id="64"/>
    <w:p>
      <w:pPr>
        <w:spacing w:after="0"/>
        <w:ind w:left="0"/>
        <w:jc w:val="both"/>
      </w:pPr>
      <w:r>
        <w:rPr>
          <w:rFonts w:ascii="Times New Roman"/>
          <w:b w:val="false"/>
          <w:i w:val="false"/>
          <w:color w:val="000000"/>
          <w:sz w:val="28"/>
        </w:rPr>
        <w:t>
      Строку, порядковый номер 275 исключить;</w:t>
      </w:r>
    </w:p>
    <w:bookmarkEnd w:id="64"/>
    <w:bookmarkStart w:name="z69" w:id="65"/>
    <w:p>
      <w:pPr>
        <w:spacing w:after="0"/>
        <w:ind w:left="0"/>
        <w:jc w:val="both"/>
      </w:pPr>
      <w:r>
        <w:rPr>
          <w:rFonts w:ascii="Times New Roman"/>
          <w:b w:val="false"/>
          <w:i w:val="false"/>
          <w:color w:val="000000"/>
          <w:sz w:val="28"/>
        </w:rPr>
        <w:t>
      Строку, порядковый номер 276 исключить;</w:t>
      </w:r>
    </w:p>
    <w:bookmarkEnd w:id="65"/>
    <w:bookmarkStart w:name="z70" w:id="66"/>
    <w:p>
      <w:pPr>
        <w:spacing w:after="0"/>
        <w:ind w:left="0"/>
        <w:jc w:val="both"/>
      </w:pPr>
      <w:r>
        <w:rPr>
          <w:rFonts w:ascii="Times New Roman"/>
          <w:b w:val="false"/>
          <w:i w:val="false"/>
          <w:color w:val="000000"/>
          <w:sz w:val="28"/>
        </w:rPr>
        <w:t>
      Строку, порядковый номер 277 исключить;</w:t>
      </w:r>
    </w:p>
    <w:bookmarkEnd w:id="66"/>
    <w:bookmarkStart w:name="z71" w:id="67"/>
    <w:p>
      <w:pPr>
        <w:spacing w:after="0"/>
        <w:ind w:left="0"/>
        <w:jc w:val="both"/>
      </w:pPr>
      <w:r>
        <w:rPr>
          <w:rFonts w:ascii="Times New Roman"/>
          <w:b w:val="false"/>
          <w:i w:val="false"/>
          <w:color w:val="000000"/>
          <w:sz w:val="28"/>
        </w:rPr>
        <w:t>
      Строку, порядковый номер 278 исключить;</w:t>
      </w:r>
    </w:p>
    <w:bookmarkEnd w:id="67"/>
    <w:bookmarkStart w:name="z72" w:id="68"/>
    <w:p>
      <w:pPr>
        <w:spacing w:after="0"/>
        <w:ind w:left="0"/>
        <w:jc w:val="both"/>
      </w:pPr>
      <w:r>
        <w:rPr>
          <w:rFonts w:ascii="Times New Roman"/>
          <w:b w:val="false"/>
          <w:i w:val="false"/>
          <w:color w:val="000000"/>
          <w:sz w:val="28"/>
        </w:rPr>
        <w:t>
      Строку, порядковый номер 279 исключить;</w:t>
      </w:r>
    </w:p>
    <w:bookmarkEnd w:id="68"/>
    <w:bookmarkStart w:name="z73" w:id="69"/>
    <w:p>
      <w:pPr>
        <w:spacing w:after="0"/>
        <w:ind w:left="0"/>
        <w:jc w:val="both"/>
      </w:pPr>
      <w:r>
        <w:rPr>
          <w:rFonts w:ascii="Times New Roman"/>
          <w:b w:val="false"/>
          <w:i w:val="false"/>
          <w:color w:val="000000"/>
          <w:sz w:val="28"/>
        </w:rPr>
        <w:t>
      Строку, порядковый номер 280 исключить;</w:t>
      </w:r>
    </w:p>
    <w:bookmarkEnd w:id="69"/>
    <w:bookmarkStart w:name="z74" w:id="70"/>
    <w:p>
      <w:pPr>
        <w:spacing w:after="0"/>
        <w:ind w:left="0"/>
        <w:jc w:val="both"/>
      </w:pPr>
      <w:r>
        <w:rPr>
          <w:rFonts w:ascii="Times New Roman"/>
          <w:b w:val="false"/>
          <w:i w:val="false"/>
          <w:color w:val="000000"/>
          <w:sz w:val="28"/>
        </w:rPr>
        <w:t>
      Строку, порядковый номер 281 исключить;</w:t>
      </w:r>
    </w:p>
    <w:bookmarkEnd w:id="70"/>
    <w:bookmarkStart w:name="z75" w:id="71"/>
    <w:p>
      <w:pPr>
        <w:spacing w:after="0"/>
        <w:ind w:left="0"/>
        <w:jc w:val="both"/>
      </w:pPr>
      <w:r>
        <w:rPr>
          <w:rFonts w:ascii="Times New Roman"/>
          <w:b w:val="false"/>
          <w:i w:val="false"/>
          <w:color w:val="000000"/>
          <w:sz w:val="28"/>
        </w:rPr>
        <w:t>
      Строку, порядковый номер 282 исключить;</w:t>
      </w:r>
    </w:p>
    <w:bookmarkEnd w:id="71"/>
    <w:bookmarkStart w:name="z76" w:id="72"/>
    <w:p>
      <w:pPr>
        <w:spacing w:after="0"/>
        <w:ind w:left="0"/>
        <w:jc w:val="both"/>
      </w:pPr>
      <w:r>
        <w:rPr>
          <w:rFonts w:ascii="Times New Roman"/>
          <w:b w:val="false"/>
          <w:i w:val="false"/>
          <w:color w:val="000000"/>
          <w:sz w:val="28"/>
        </w:rPr>
        <w:t>
      Строку, порядковый номер 289, изложить в следующей редакции:</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230"/>
        <w:gridCol w:w="1477"/>
        <w:gridCol w:w="2245"/>
        <w:gridCol w:w="2591"/>
        <w:gridCol w:w="2623"/>
        <w:gridCol w:w="230"/>
        <w:gridCol w:w="1812"/>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салициловая, Бетаметазона дипропионат (эквивалентно бетаметазона)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15 гр, №1</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РК-ЛС-5№016136</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720,74</w:t>
            </w:r>
          </w:p>
        </w:tc>
      </w:tr>
    </w:tbl>
    <w:bookmarkStart w:name="z77" w:id="73"/>
    <w:p>
      <w:pPr>
        <w:spacing w:after="0"/>
        <w:ind w:left="0"/>
        <w:jc w:val="both"/>
      </w:pPr>
      <w:r>
        <w:rPr>
          <w:rFonts w:ascii="Times New Roman"/>
          <w:b w:val="false"/>
          <w:i w:val="false"/>
          <w:color w:val="000000"/>
          <w:sz w:val="28"/>
        </w:rPr>
        <w:t>
      Строку, порядковый номер 290, изложить в следующей редакции:</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222"/>
        <w:gridCol w:w="1427"/>
        <w:gridCol w:w="2168"/>
        <w:gridCol w:w="2503"/>
        <w:gridCol w:w="2535"/>
        <w:gridCol w:w="222"/>
        <w:gridCol w:w="2168"/>
      </w:tblGrid>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салициловая, Бетаметазона дипропионат (эквивалентно бетаметазона)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30 гр, №1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РК-ЛС-5№016136</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1 845,59</w:t>
            </w:r>
          </w:p>
        </w:tc>
      </w:tr>
    </w:tbl>
    <w:bookmarkStart w:name="z78" w:id="74"/>
    <w:p>
      <w:pPr>
        <w:spacing w:after="0"/>
        <w:ind w:left="0"/>
        <w:jc w:val="both"/>
      </w:pPr>
      <w:r>
        <w:rPr>
          <w:rFonts w:ascii="Times New Roman"/>
          <w:b w:val="false"/>
          <w:i w:val="false"/>
          <w:color w:val="000000"/>
          <w:sz w:val="28"/>
        </w:rPr>
        <w:t>
      Строку, порядковый номер 291, изложить в следующей редакции:</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222"/>
        <w:gridCol w:w="1427"/>
        <w:gridCol w:w="2168"/>
        <w:gridCol w:w="2503"/>
        <w:gridCol w:w="2535"/>
        <w:gridCol w:w="222"/>
        <w:gridCol w:w="2168"/>
      </w:tblGrid>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Салициловая кислота, Бетаметазона дипропионат (эквивалентно бетаметазона)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для наружного применения, 50 мл, №1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РК-ЛС-5№021258</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2 691,48</w:t>
            </w:r>
          </w:p>
        </w:tc>
      </w:tr>
    </w:tbl>
    <w:bookmarkStart w:name="z79" w:id="75"/>
    <w:p>
      <w:pPr>
        <w:spacing w:after="0"/>
        <w:ind w:left="0"/>
        <w:jc w:val="both"/>
      </w:pPr>
      <w:r>
        <w:rPr>
          <w:rFonts w:ascii="Times New Roman"/>
          <w:b w:val="false"/>
          <w:i w:val="false"/>
          <w:color w:val="000000"/>
          <w:sz w:val="28"/>
        </w:rPr>
        <w:t>
      Строку, порядковый номер 292, изложить в следующей редакции:</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357"/>
        <w:gridCol w:w="1411"/>
        <w:gridCol w:w="2144"/>
        <w:gridCol w:w="2475"/>
        <w:gridCol w:w="2506"/>
        <w:gridCol w:w="219"/>
        <w:gridCol w:w="2145"/>
      </w:tblGrid>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 лосьон</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салициловая, Бетаметазона дипропионат (эквивалентно бетаметазона)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50 мл, №1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РК-ЛС-5№016132</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2 306,98</w:t>
            </w:r>
          </w:p>
        </w:tc>
      </w:tr>
    </w:tbl>
    <w:bookmarkStart w:name="z80" w:id="76"/>
    <w:p>
      <w:pPr>
        <w:spacing w:after="0"/>
        <w:ind w:left="0"/>
        <w:jc w:val="both"/>
      </w:pPr>
      <w:r>
        <w:rPr>
          <w:rFonts w:ascii="Times New Roman"/>
          <w:b w:val="false"/>
          <w:i w:val="false"/>
          <w:color w:val="000000"/>
          <w:sz w:val="28"/>
        </w:rPr>
        <w:t>
      Строку, порядковый номер 293, изложить в следующей редакции:</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411"/>
        <w:gridCol w:w="411"/>
        <w:gridCol w:w="2622"/>
        <w:gridCol w:w="2847"/>
        <w:gridCol w:w="2883"/>
        <w:gridCol w:w="252"/>
        <w:gridCol w:w="1674"/>
      </w:tblGrid>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активированный</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активированный</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200 мг, №20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A07BA01</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РК-ЛС-3№021043</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r>
    </w:tbl>
    <w:bookmarkStart w:name="z81" w:id="77"/>
    <w:p>
      <w:pPr>
        <w:spacing w:after="0"/>
        <w:ind w:left="0"/>
        <w:jc w:val="both"/>
      </w:pPr>
      <w:r>
        <w:rPr>
          <w:rFonts w:ascii="Times New Roman"/>
          <w:b w:val="false"/>
          <w:i w:val="false"/>
          <w:color w:val="000000"/>
          <w:sz w:val="28"/>
        </w:rPr>
        <w:t>
      Строку, порядковый номер 297, изложить в следующей редакции:</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549"/>
        <w:gridCol w:w="784"/>
        <w:gridCol w:w="3775"/>
        <w:gridCol w:w="2085"/>
        <w:gridCol w:w="2165"/>
        <w:gridCol w:w="189"/>
        <w:gridCol w:w="1852"/>
      </w:tblGrid>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Беродуал®</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Ипратропия бромид моногидрат, Фенотерола гидробромид</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 500 мкг/250 мкг/мл, 20 мл,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РК-ЛС-5№014273</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1 577,13</w:t>
            </w:r>
          </w:p>
        </w:tc>
      </w:tr>
    </w:tbl>
    <w:bookmarkStart w:name="z82" w:id="78"/>
    <w:p>
      <w:pPr>
        <w:spacing w:after="0"/>
        <w:ind w:left="0"/>
        <w:jc w:val="both"/>
      </w:pPr>
      <w:r>
        <w:rPr>
          <w:rFonts w:ascii="Times New Roman"/>
          <w:b w:val="false"/>
          <w:i w:val="false"/>
          <w:color w:val="000000"/>
          <w:sz w:val="28"/>
        </w:rPr>
        <w:t>
      Строку, порядковый номер 298, изложить в следующей редакции:</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744"/>
        <w:gridCol w:w="873"/>
        <w:gridCol w:w="2676"/>
        <w:gridCol w:w="2321"/>
        <w:gridCol w:w="2410"/>
        <w:gridCol w:w="211"/>
        <w:gridCol w:w="2062"/>
      </w:tblGrid>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Беродуал® 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Фенотерола гидробромид, Ипратропия бромида моногидрат</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9"/>
          <w:p>
            <w:pPr>
              <w:spacing w:after="20"/>
              <w:ind w:left="20"/>
              <w:jc w:val="both"/>
            </w:pPr>
            <w:r>
              <w:rPr>
                <w:rFonts w:ascii="Times New Roman"/>
                <w:b w:val="false"/>
                <w:i w:val="false"/>
                <w:color w:val="000000"/>
                <w:sz w:val="20"/>
              </w:rPr>
              <w:t>
Аэрозоль для ингаляций дозированный</w:t>
            </w:r>
            <w:r>
              <w:br/>
            </w:r>
            <w:r>
              <w:rPr>
                <w:rFonts w:ascii="Times New Roman"/>
                <w:b w:val="false"/>
                <w:i w:val="false"/>
                <w:color w:val="000000"/>
                <w:sz w:val="20"/>
              </w:rPr>
              <w:t>
200 доз (10мл), №1</w:t>
            </w:r>
          </w:p>
          <w:bookmarkEnd w:id="79"/>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РК-ЛС-5№010908</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2 908,67</w:t>
            </w:r>
          </w:p>
        </w:tc>
      </w:tr>
    </w:tbl>
    <w:bookmarkStart w:name="z84" w:id="80"/>
    <w:p>
      <w:pPr>
        <w:spacing w:after="0"/>
        <w:ind w:left="0"/>
        <w:jc w:val="both"/>
      </w:pPr>
      <w:r>
        <w:rPr>
          <w:rFonts w:ascii="Times New Roman"/>
          <w:b w:val="false"/>
          <w:i w:val="false"/>
          <w:color w:val="000000"/>
          <w:sz w:val="28"/>
        </w:rPr>
        <w:t>
      Строку, порядковый номер 300, изложить в следующей редакции:</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
        <w:gridCol w:w="1003"/>
        <w:gridCol w:w="243"/>
        <w:gridCol w:w="2221"/>
        <w:gridCol w:w="2742"/>
        <w:gridCol w:w="2776"/>
        <w:gridCol w:w="243"/>
        <w:gridCol w:w="1917"/>
      </w:tblGrid>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 24</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24 мг, №30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РК-ЛС-5№019067</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107,62</w:t>
            </w:r>
          </w:p>
        </w:tc>
      </w:tr>
    </w:tbl>
    <w:bookmarkStart w:name="z85" w:id="81"/>
    <w:p>
      <w:pPr>
        <w:spacing w:after="0"/>
        <w:ind w:left="0"/>
        <w:jc w:val="both"/>
      </w:pPr>
      <w:r>
        <w:rPr>
          <w:rFonts w:ascii="Times New Roman"/>
          <w:b w:val="false"/>
          <w:i w:val="false"/>
          <w:color w:val="000000"/>
          <w:sz w:val="28"/>
        </w:rPr>
        <w:t>
      Строку, порядковый номер 302, изложить в следующей редакции:</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607"/>
        <w:gridCol w:w="384"/>
        <w:gridCol w:w="3271"/>
        <w:gridCol w:w="2393"/>
        <w:gridCol w:w="2393"/>
        <w:gridCol w:w="209"/>
        <w:gridCol w:w="2047"/>
      </w:tblGrid>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Бетадин®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10%, 20 гр, №1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РК-ЛС-5№004388</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1 476,52</w:t>
            </w:r>
          </w:p>
        </w:tc>
      </w:tr>
    </w:tbl>
    <w:bookmarkStart w:name="z86" w:id="82"/>
    <w:p>
      <w:pPr>
        <w:spacing w:after="0"/>
        <w:ind w:left="0"/>
        <w:jc w:val="both"/>
      </w:pPr>
      <w:r>
        <w:rPr>
          <w:rFonts w:ascii="Times New Roman"/>
          <w:b w:val="false"/>
          <w:i w:val="false"/>
          <w:color w:val="000000"/>
          <w:sz w:val="28"/>
        </w:rPr>
        <w:t>
      Строку, порядковый номер 303, изложить в следующей редакции:</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683"/>
        <w:gridCol w:w="432"/>
        <w:gridCol w:w="2594"/>
        <w:gridCol w:w="2689"/>
        <w:gridCol w:w="2690"/>
        <w:gridCol w:w="235"/>
        <w:gridCol w:w="1858"/>
      </w:tblGrid>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Бетадин®</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вагинальные, 200 мг, №14</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G01AX11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РК-ЛС-5№009783</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191,40</w:t>
            </w:r>
          </w:p>
        </w:tc>
      </w:tr>
    </w:tbl>
    <w:bookmarkStart w:name="z87" w:id="83"/>
    <w:p>
      <w:pPr>
        <w:spacing w:after="0"/>
        <w:ind w:left="0"/>
        <w:jc w:val="both"/>
      </w:pPr>
      <w:r>
        <w:rPr>
          <w:rFonts w:ascii="Times New Roman"/>
          <w:b w:val="false"/>
          <w:i w:val="false"/>
          <w:color w:val="000000"/>
          <w:sz w:val="28"/>
        </w:rPr>
        <w:t>
      Строку, порядковый номер 304, изложить в следующей редакции:</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700"/>
        <w:gridCol w:w="442"/>
        <w:gridCol w:w="2357"/>
        <w:gridCol w:w="2755"/>
        <w:gridCol w:w="2755"/>
        <w:gridCol w:w="241"/>
        <w:gridCol w:w="1903"/>
      </w:tblGrid>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Бетадин®</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вагинальные, 200 мг, №7</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G01AX11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РК-ЛС-5№009783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218,57</w:t>
            </w:r>
          </w:p>
        </w:tc>
      </w:tr>
    </w:tbl>
    <w:bookmarkStart w:name="z88" w:id="84"/>
    <w:p>
      <w:pPr>
        <w:spacing w:after="0"/>
        <w:ind w:left="0"/>
        <w:jc w:val="both"/>
      </w:pPr>
      <w:r>
        <w:rPr>
          <w:rFonts w:ascii="Times New Roman"/>
          <w:b w:val="false"/>
          <w:i w:val="false"/>
          <w:color w:val="000000"/>
          <w:sz w:val="28"/>
        </w:rPr>
        <w:t>
      Строку, порядковый номер 322, изложить в следующей редакции:</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
        <w:gridCol w:w="397"/>
        <w:gridCol w:w="244"/>
        <w:gridCol w:w="2231"/>
        <w:gridCol w:w="2549"/>
        <w:gridCol w:w="2787"/>
        <w:gridCol w:w="244"/>
        <w:gridCol w:w="2688"/>
      </w:tblGrid>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Биовен Моно</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50 мл, №1</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РК-БП-5№017941</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50 076,80</w:t>
            </w:r>
          </w:p>
        </w:tc>
      </w:tr>
    </w:tbl>
    <w:bookmarkStart w:name="z89" w:id="85"/>
    <w:p>
      <w:pPr>
        <w:spacing w:after="0"/>
        <w:ind w:left="0"/>
        <w:jc w:val="both"/>
      </w:pPr>
      <w:r>
        <w:rPr>
          <w:rFonts w:ascii="Times New Roman"/>
          <w:b w:val="false"/>
          <w:i w:val="false"/>
          <w:color w:val="000000"/>
          <w:sz w:val="28"/>
        </w:rPr>
        <w:t>
      Строку, порядковый номер 323 исключить;</w:t>
      </w:r>
    </w:p>
    <w:bookmarkEnd w:id="85"/>
    <w:bookmarkStart w:name="z90" w:id="86"/>
    <w:p>
      <w:pPr>
        <w:spacing w:after="0"/>
        <w:ind w:left="0"/>
        <w:jc w:val="both"/>
      </w:pPr>
      <w:r>
        <w:rPr>
          <w:rFonts w:ascii="Times New Roman"/>
          <w:b w:val="false"/>
          <w:i w:val="false"/>
          <w:color w:val="000000"/>
          <w:sz w:val="28"/>
        </w:rPr>
        <w:t>
      Строку, порядковый номер 325, изложить в следующей редакции:</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256"/>
        <w:gridCol w:w="576"/>
        <w:gridCol w:w="2816"/>
        <w:gridCol w:w="2565"/>
        <w:gridCol w:w="2920"/>
        <w:gridCol w:w="256"/>
        <w:gridCol w:w="1696"/>
      </w:tblGrid>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Бисептол</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Триметоприм</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480 мг, № 20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РК-ЛС-5№014517</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r>
    </w:tbl>
    <w:bookmarkStart w:name="z91" w:id="87"/>
    <w:p>
      <w:pPr>
        <w:spacing w:after="0"/>
        <w:ind w:left="0"/>
        <w:jc w:val="both"/>
      </w:pPr>
      <w:r>
        <w:rPr>
          <w:rFonts w:ascii="Times New Roman"/>
          <w:b w:val="false"/>
          <w:i w:val="false"/>
          <w:color w:val="000000"/>
          <w:sz w:val="28"/>
        </w:rPr>
        <w:t>
      Строку, порядковый номер 326, изложить в следующей редакции:</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256"/>
        <w:gridCol w:w="576"/>
        <w:gridCol w:w="2816"/>
        <w:gridCol w:w="2565"/>
        <w:gridCol w:w="2920"/>
        <w:gridCol w:w="256"/>
        <w:gridCol w:w="1696"/>
      </w:tblGrid>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Бисептол</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Триметоприм</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120 мг, № 20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РК-ЛС-5№014518</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r>
    </w:tbl>
    <w:bookmarkStart w:name="z92" w:id="88"/>
    <w:p>
      <w:pPr>
        <w:spacing w:after="0"/>
        <w:ind w:left="0"/>
        <w:jc w:val="both"/>
      </w:pPr>
      <w:r>
        <w:rPr>
          <w:rFonts w:ascii="Times New Roman"/>
          <w:b w:val="false"/>
          <w:i w:val="false"/>
          <w:color w:val="000000"/>
          <w:sz w:val="28"/>
        </w:rPr>
        <w:t>
      Строку, порядковый номер 327, изложить в следующей редакции:</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249"/>
        <w:gridCol w:w="562"/>
        <w:gridCol w:w="2745"/>
        <w:gridCol w:w="2500"/>
        <w:gridCol w:w="2846"/>
        <w:gridCol w:w="249"/>
        <w:gridCol w:w="1965"/>
      </w:tblGrid>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Бисептол</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Триметоприм</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960 мг, № 10</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РК-ЛС-5№121690</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108,13</w:t>
            </w:r>
          </w:p>
        </w:tc>
      </w:tr>
    </w:tbl>
    <w:bookmarkStart w:name="z93" w:id="89"/>
    <w:p>
      <w:pPr>
        <w:spacing w:after="0"/>
        <w:ind w:left="0"/>
        <w:jc w:val="both"/>
      </w:pPr>
      <w:r>
        <w:rPr>
          <w:rFonts w:ascii="Times New Roman"/>
          <w:b w:val="false"/>
          <w:i w:val="false"/>
          <w:color w:val="000000"/>
          <w:sz w:val="28"/>
        </w:rPr>
        <w:t>
      Строку, порядковый номер 359 исключить;</w:t>
      </w:r>
    </w:p>
    <w:bookmarkEnd w:id="89"/>
    <w:bookmarkStart w:name="z94" w:id="90"/>
    <w:p>
      <w:pPr>
        <w:spacing w:after="0"/>
        <w:ind w:left="0"/>
        <w:jc w:val="both"/>
      </w:pPr>
      <w:r>
        <w:rPr>
          <w:rFonts w:ascii="Times New Roman"/>
          <w:b w:val="false"/>
          <w:i w:val="false"/>
          <w:color w:val="000000"/>
          <w:sz w:val="28"/>
        </w:rPr>
        <w:t>
      Строку, порядковый номер 369, изложить в следующей редакции:</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1662"/>
        <w:gridCol w:w="2476"/>
        <w:gridCol w:w="2421"/>
        <w:gridCol w:w="1526"/>
        <w:gridCol w:w="1787"/>
        <w:gridCol w:w="156"/>
        <w:gridCol w:w="1529"/>
      </w:tblGrid>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Бустрикс® Вакцина комбинированная бесклеточная коклюшно-дифтерийно-столбнячная адсорбированная жидкая (АбКДС)</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Дифтерийный анатоксин, Коклюшный анатоксин, Филаментозный гемагглютинин, Пертактин (белок наружной мембраны 69 кДа), Столбнячный анатоксин</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0,5 мл/доза, 0.5 мл, №1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J07AJ52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РК-БП-5№018911</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5 773,15</w:t>
            </w:r>
          </w:p>
        </w:tc>
      </w:tr>
    </w:tbl>
    <w:bookmarkStart w:name="z95" w:id="91"/>
    <w:p>
      <w:pPr>
        <w:spacing w:after="0"/>
        <w:ind w:left="0"/>
        <w:jc w:val="both"/>
      </w:pPr>
      <w:r>
        <w:rPr>
          <w:rFonts w:ascii="Times New Roman"/>
          <w:b w:val="false"/>
          <w:i w:val="false"/>
          <w:color w:val="000000"/>
          <w:sz w:val="28"/>
        </w:rPr>
        <w:t>
      Строку, порядковый номер 370, изложить в следующей редакции:</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351"/>
        <w:gridCol w:w="758"/>
        <w:gridCol w:w="2935"/>
        <w:gridCol w:w="2436"/>
        <w:gridCol w:w="2467"/>
        <w:gridCol w:w="216"/>
        <w:gridCol w:w="2110"/>
      </w:tblGrid>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Формотерола фумарата дигидрат</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160/4,5 мкг №1</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РК-ЛС-5№022199</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9 759,29</w:t>
            </w:r>
          </w:p>
        </w:tc>
      </w:tr>
    </w:tbl>
    <w:bookmarkStart w:name="z96" w:id="92"/>
    <w:p>
      <w:pPr>
        <w:spacing w:after="0"/>
        <w:ind w:left="0"/>
        <w:jc w:val="both"/>
      </w:pPr>
      <w:r>
        <w:rPr>
          <w:rFonts w:ascii="Times New Roman"/>
          <w:b w:val="false"/>
          <w:i w:val="false"/>
          <w:color w:val="000000"/>
          <w:sz w:val="28"/>
        </w:rPr>
        <w:t>
      Строку, порядковый номер 371, изложить в следующей редакции:</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347"/>
        <w:gridCol w:w="750"/>
        <w:gridCol w:w="3038"/>
        <w:gridCol w:w="2410"/>
        <w:gridCol w:w="2440"/>
        <w:gridCol w:w="214"/>
        <w:gridCol w:w="2086"/>
      </w:tblGrid>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Формотерола фумарата дигидрат</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160/4,5 мкг, №1</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РК-ЛС-5№022199</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6 308,22</w:t>
            </w:r>
          </w:p>
        </w:tc>
      </w:tr>
    </w:tbl>
    <w:bookmarkStart w:name="z97" w:id="93"/>
    <w:p>
      <w:pPr>
        <w:spacing w:after="0"/>
        <w:ind w:left="0"/>
        <w:jc w:val="both"/>
      </w:pPr>
      <w:r>
        <w:rPr>
          <w:rFonts w:ascii="Times New Roman"/>
          <w:b w:val="false"/>
          <w:i w:val="false"/>
          <w:color w:val="000000"/>
          <w:sz w:val="28"/>
        </w:rPr>
        <w:t>
      Строку, порядковый номер 372, изложить в следующей редакции:</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732"/>
        <w:gridCol w:w="4466"/>
        <w:gridCol w:w="2098"/>
        <w:gridCol w:w="1459"/>
        <w:gridCol w:w="1615"/>
        <w:gridCol w:w="141"/>
        <w:gridCol w:w="1117"/>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 против гепатита В (рДНК)</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Очищенный поверхностный антиген вируса гепатита В (продуцируемый на дрожжах Hansenula polymorpha)</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20 мкг/1,0 мл, №50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РК-БП-5№024320</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874,25</w:t>
            </w:r>
          </w:p>
        </w:tc>
      </w:tr>
    </w:tbl>
    <w:bookmarkStart w:name="z98" w:id="94"/>
    <w:p>
      <w:pPr>
        <w:spacing w:after="0"/>
        <w:ind w:left="0"/>
        <w:jc w:val="both"/>
      </w:pPr>
      <w:r>
        <w:rPr>
          <w:rFonts w:ascii="Times New Roman"/>
          <w:b w:val="false"/>
          <w:i w:val="false"/>
          <w:color w:val="000000"/>
          <w:sz w:val="28"/>
        </w:rPr>
        <w:t>
      Строку, порядковый номер 376 исключить;</w:t>
      </w:r>
    </w:p>
    <w:bookmarkEnd w:id="94"/>
    <w:bookmarkStart w:name="z99" w:id="95"/>
    <w:p>
      <w:pPr>
        <w:spacing w:after="0"/>
        <w:ind w:left="0"/>
        <w:jc w:val="both"/>
      </w:pPr>
      <w:r>
        <w:rPr>
          <w:rFonts w:ascii="Times New Roman"/>
          <w:b w:val="false"/>
          <w:i w:val="false"/>
          <w:color w:val="000000"/>
          <w:sz w:val="28"/>
        </w:rPr>
        <w:t>
      Строку, порядковый номер 381, изложить в следующей редакции:</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524"/>
        <w:gridCol w:w="232"/>
        <w:gridCol w:w="2852"/>
        <w:gridCol w:w="2428"/>
        <w:gridCol w:w="2655"/>
        <w:gridCol w:w="232"/>
        <w:gridCol w:w="2272"/>
      </w:tblGrid>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 Вива Фарм</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450 мг, №60</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РК-ЛС-5№023377</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1 043,57</w:t>
            </w:r>
          </w:p>
        </w:tc>
      </w:tr>
    </w:tbl>
    <w:bookmarkStart w:name="z100" w:id="96"/>
    <w:p>
      <w:pPr>
        <w:spacing w:after="0"/>
        <w:ind w:left="0"/>
        <w:jc w:val="both"/>
      </w:pPr>
      <w:r>
        <w:rPr>
          <w:rFonts w:ascii="Times New Roman"/>
          <w:b w:val="false"/>
          <w:i w:val="false"/>
          <w:color w:val="000000"/>
          <w:sz w:val="28"/>
        </w:rPr>
        <w:t>
      Строку, порядковый номер 383, изложить в следующей редакции:</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347"/>
        <w:gridCol w:w="480"/>
        <w:gridCol w:w="3564"/>
        <w:gridCol w:w="2168"/>
        <w:gridCol w:w="2433"/>
        <w:gridCol w:w="213"/>
        <w:gridCol w:w="2082"/>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Валдис Плюс</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 Ледипасвир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мг/90 мг, №28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J05AP51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РК-ЛС-5№024020</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3 082,79</w:t>
            </w:r>
          </w:p>
        </w:tc>
      </w:tr>
    </w:tbl>
    <w:bookmarkStart w:name="z101" w:id="97"/>
    <w:p>
      <w:pPr>
        <w:spacing w:after="0"/>
        <w:ind w:left="0"/>
        <w:jc w:val="both"/>
      </w:pPr>
      <w:r>
        <w:rPr>
          <w:rFonts w:ascii="Times New Roman"/>
          <w:b w:val="false"/>
          <w:i w:val="false"/>
          <w:color w:val="000000"/>
          <w:sz w:val="28"/>
        </w:rPr>
        <w:t>
      Строку, порядковый номер 384 исключить;</w:t>
      </w:r>
    </w:p>
    <w:bookmarkEnd w:id="97"/>
    <w:bookmarkStart w:name="z102" w:id="98"/>
    <w:p>
      <w:pPr>
        <w:spacing w:after="0"/>
        <w:ind w:left="0"/>
        <w:jc w:val="both"/>
      </w:pPr>
      <w:r>
        <w:rPr>
          <w:rFonts w:ascii="Times New Roman"/>
          <w:b w:val="false"/>
          <w:i w:val="false"/>
          <w:color w:val="000000"/>
          <w:sz w:val="28"/>
        </w:rPr>
        <w:t>
      Строку, порядковый номер 388, изложить в следующей редакции:</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399"/>
        <w:gridCol w:w="490"/>
        <w:gridCol w:w="3776"/>
        <w:gridCol w:w="2455"/>
        <w:gridCol w:w="2485"/>
        <w:gridCol w:w="218"/>
        <w:gridCol w:w="1443"/>
      </w:tblGrid>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Гидрохлоротиазид</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320 мг/ 25 мг, №30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РК-ЛС-5№023002</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65,98</w:t>
            </w:r>
          </w:p>
        </w:tc>
      </w:tr>
    </w:tbl>
    <w:bookmarkStart w:name="z103" w:id="99"/>
    <w:p>
      <w:pPr>
        <w:spacing w:after="0"/>
        <w:ind w:left="0"/>
        <w:jc w:val="both"/>
      </w:pPr>
      <w:r>
        <w:rPr>
          <w:rFonts w:ascii="Times New Roman"/>
          <w:b w:val="false"/>
          <w:i w:val="false"/>
          <w:color w:val="000000"/>
          <w:sz w:val="28"/>
        </w:rPr>
        <w:t>
      Строку, порядковый номер 389, изложить в следующей редакции:</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394"/>
        <w:gridCol w:w="485"/>
        <w:gridCol w:w="3870"/>
        <w:gridCol w:w="2427"/>
        <w:gridCol w:w="2458"/>
        <w:gridCol w:w="215"/>
        <w:gridCol w:w="1428"/>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Гидрохлоротиазид</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80 мг/ 12.5 мг, №30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РК-ЛС-5№023003</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r>
    </w:tbl>
    <w:bookmarkStart w:name="z104" w:id="100"/>
    <w:p>
      <w:pPr>
        <w:spacing w:after="0"/>
        <w:ind w:left="0"/>
        <w:jc w:val="both"/>
      </w:pPr>
      <w:r>
        <w:rPr>
          <w:rFonts w:ascii="Times New Roman"/>
          <w:b w:val="false"/>
          <w:i w:val="false"/>
          <w:color w:val="000000"/>
          <w:sz w:val="28"/>
        </w:rPr>
        <w:t>
      Строку, порядковый номер 390, изложить в следующей редакции:</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394"/>
        <w:gridCol w:w="485"/>
        <w:gridCol w:w="3870"/>
        <w:gridCol w:w="2427"/>
        <w:gridCol w:w="2458"/>
        <w:gridCol w:w="215"/>
        <w:gridCol w:w="1428"/>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Гидрохлоротиазид</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80 мг/ 12.5 мг, №90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РК-ЛС-5№023003</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bl>
    <w:bookmarkStart w:name="z105" w:id="101"/>
    <w:p>
      <w:pPr>
        <w:spacing w:after="0"/>
        <w:ind w:left="0"/>
        <w:jc w:val="both"/>
      </w:pPr>
      <w:r>
        <w:rPr>
          <w:rFonts w:ascii="Times New Roman"/>
          <w:b w:val="false"/>
          <w:i w:val="false"/>
          <w:color w:val="000000"/>
          <w:sz w:val="28"/>
        </w:rPr>
        <w:t>
      Строку, порядковый номер 391, изложить в следующей редакции:</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399"/>
        <w:gridCol w:w="490"/>
        <w:gridCol w:w="3776"/>
        <w:gridCol w:w="2455"/>
        <w:gridCol w:w="2485"/>
        <w:gridCol w:w="218"/>
        <w:gridCol w:w="1443"/>
      </w:tblGrid>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Гидрохлоротиазид</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160 мг/ 25 мг, №30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РК-ЛС-5№023004</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65,98</w:t>
            </w:r>
          </w:p>
        </w:tc>
      </w:tr>
    </w:tbl>
    <w:bookmarkStart w:name="z106" w:id="102"/>
    <w:p>
      <w:pPr>
        <w:spacing w:after="0"/>
        <w:ind w:left="0"/>
        <w:jc w:val="both"/>
      </w:pPr>
      <w:r>
        <w:rPr>
          <w:rFonts w:ascii="Times New Roman"/>
          <w:b w:val="false"/>
          <w:i w:val="false"/>
          <w:color w:val="000000"/>
          <w:sz w:val="28"/>
        </w:rPr>
        <w:t>
      Строку, порядковый номер 392, изложить в следующей редакции:</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399"/>
        <w:gridCol w:w="490"/>
        <w:gridCol w:w="3776"/>
        <w:gridCol w:w="2455"/>
        <w:gridCol w:w="2485"/>
        <w:gridCol w:w="218"/>
        <w:gridCol w:w="1443"/>
      </w:tblGrid>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Гидрохлоротиазид</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160 мг/ 25 мг, №90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РК-ЛС-5№023004</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bl>
    <w:bookmarkStart w:name="z107" w:id="103"/>
    <w:p>
      <w:pPr>
        <w:spacing w:after="0"/>
        <w:ind w:left="0"/>
        <w:jc w:val="both"/>
      </w:pPr>
      <w:r>
        <w:rPr>
          <w:rFonts w:ascii="Times New Roman"/>
          <w:b w:val="false"/>
          <w:i w:val="false"/>
          <w:color w:val="000000"/>
          <w:sz w:val="28"/>
        </w:rPr>
        <w:t>
      Строку, порядковый номер 393, изложить в следующей редакции:</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386"/>
        <w:gridCol w:w="475"/>
        <w:gridCol w:w="4051"/>
        <w:gridCol w:w="2375"/>
        <w:gridCol w:w="2405"/>
        <w:gridCol w:w="210"/>
        <w:gridCol w:w="1397"/>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Гидрохлоротиазид</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160 мг/ 12.5 мг, №30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РК-ЛС-5№023005</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r>
    </w:tbl>
    <w:bookmarkStart w:name="z108" w:id="104"/>
    <w:p>
      <w:pPr>
        <w:spacing w:after="0"/>
        <w:ind w:left="0"/>
        <w:jc w:val="both"/>
      </w:pPr>
      <w:r>
        <w:rPr>
          <w:rFonts w:ascii="Times New Roman"/>
          <w:b w:val="false"/>
          <w:i w:val="false"/>
          <w:color w:val="000000"/>
          <w:sz w:val="28"/>
        </w:rPr>
        <w:t>
      Строку, порядковый номер 394, изложить в следующей редакции:</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386"/>
        <w:gridCol w:w="475"/>
        <w:gridCol w:w="4051"/>
        <w:gridCol w:w="2375"/>
        <w:gridCol w:w="2405"/>
        <w:gridCol w:w="210"/>
        <w:gridCol w:w="1397"/>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Гидрохлоротиазид</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160 мг/ 12.5 мг, №90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РК-ЛС-5№023005</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r>
    </w:tbl>
    <w:bookmarkStart w:name="z109" w:id="105"/>
    <w:p>
      <w:pPr>
        <w:spacing w:after="0"/>
        <w:ind w:left="0"/>
        <w:jc w:val="both"/>
      </w:pPr>
      <w:r>
        <w:rPr>
          <w:rFonts w:ascii="Times New Roman"/>
          <w:b w:val="false"/>
          <w:i w:val="false"/>
          <w:color w:val="000000"/>
          <w:sz w:val="28"/>
        </w:rPr>
        <w:t>
      Строку, порядковый номер 395, изложить в следующей редакции:</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386"/>
        <w:gridCol w:w="475"/>
        <w:gridCol w:w="4051"/>
        <w:gridCol w:w="2375"/>
        <w:gridCol w:w="2405"/>
        <w:gridCol w:w="210"/>
        <w:gridCol w:w="1397"/>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Гидрохлоротиазид</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320 мг/ 12.5 мг, №90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РК-ЛС-5№023006</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w:t>
            </w:r>
          </w:p>
        </w:tc>
      </w:tr>
    </w:tbl>
    <w:bookmarkStart w:name="z110" w:id="106"/>
    <w:p>
      <w:pPr>
        <w:spacing w:after="0"/>
        <w:ind w:left="0"/>
        <w:jc w:val="both"/>
      </w:pPr>
      <w:r>
        <w:rPr>
          <w:rFonts w:ascii="Times New Roman"/>
          <w:b w:val="false"/>
          <w:i w:val="false"/>
          <w:color w:val="000000"/>
          <w:sz w:val="28"/>
        </w:rPr>
        <w:t>
      Строку, порядковый номер 396, изложить в следующей редакции:</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226"/>
        <w:gridCol w:w="653"/>
        <w:gridCol w:w="3219"/>
        <w:gridCol w:w="2524"/>
        <w:gridCol w:w="2587"/>
        <w:gridCol w:w="227"/>
        <w:gridCol w:w="1787"/>
      </w:tblGrid>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Валодип</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Амлодипина бесилат, Валсартан</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5мг/160мг, №28</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РК-ЛС-5№020958</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104,08</w:t>
            </w:r>
          </w:p>
        </w:tc>
      </w:tr>
    </w:tbl>
    <w:bookmarkStart w:name="z111" w:id="107"/>
    <w:p>
      <w:pPr>
        <w:spacing w:after="0"/>
        <w:ind w:left="0"/>
        <w:jc w:val="both"/>
      </w:pPr>
      <w:r>
        <w:rPr>
          <w:rFonts w:ascii="Times New Roman"/>
          <w:b w:val="false"/>
          <w:i w:val="false"/>
          <w:color w:val="000000"/>
          <w:sz w:val="28"/>
        </w:rPr>
        <w:t>
      Строку, порядковый номер 397, изложить в следующей редакции:</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221"/>
        <w:gridCol w:w="638"/>
        <w:gridCol w:w="3424"/>
        <w:gridCol w:w="2467"/>
        <w:gridCol w:w="2529"/>
        <w:gridCol w:w="222"/>
        <w:gridCol w:w="1747"/>
      </w:tblGrid>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Валодип</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Амлодипина бесилат, Валсартан</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10мг/160мг, №28</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РК-ЛС-5№020959</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124,33</w:t>
            </w:r>
          </w:p>
        </w:tc>
      </w:tr>
    </w:tbl>
    <w:bookmarkStart w:name="z112" w:id="108"/>
    <w:p>
      <w:pPr>
        <w:spacing w:after="0"/>
        <w:ind w:left="0"/>
        <w:jc w:val="both"/>
      </w:pPr>
      <w:r>
        <w:rPr>
          <w:rFonts w:ascii="Times New Roman"/>
          <w:b w:val="false"/>
          <w:i w:val="false"/>
          <w:color w:val="000000"/>
          <w:sz w:val="28"/>
        </w:rPr>
        <w:t>
      Строку, порядковый номер 410, изложить в следующей редакции:</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213"/>
        <w:gridCol w:w="2260"/>
        <w:gridCol w:w="1681"/>
        <w:gridCol w:w="2404"/>
        <w:gridCol w:w="2434"/>
        <w:gridCol w:w="213"/>
        <w:gridCol w:w="2082"/>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Вегадерм</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 Гентамицина сульфат (эквивалентно гентамицину), Бетаметазона дипропионат (эквивалентно бетаметазону)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15 гр, №1</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РК-ЛС-5№023013</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2 283,63</w:t>
            </w:r>
          </w:p>
        </w:tc>
      </w:tr>
    </w:tbl>
    <w:bookmarkStart w:name="z113" w:id="109"/>
    <w:p>
      <w:pPr>
        <w:spacing w:after="0"/>
        <w:ind w:left="0"/>
        <w:jc w:val="both"/>
      </w:pPr>
      <w:r>
        <w:rPr>
          <w:rFonts w:ascii="Times New Roman"/>
          <w:b w:val="false"/>
          <w:i w:val="false"/>
          <w:color w:val="000000"/>
          <w:sz w:val="28"/>
        </w:rPr>
        <w:t>
      Строку, порядковый номер 417 исключить;</w:t>
      </w:r>
    </w:p>
    <w:bookmarkEnd w:id="109"/>
    <w:bookmarkStart w:name="z114" w:id="110"/>
    <w:p>
      <w:pPr>
        <w:spacing w:after="0"/>
        <w:ind w:left="0"/>
        <w:jc w:val="both"/>
      </w:pPr>
      <w:r>
        <w:rPr>
          <w:rFonts w:ascii="Times New Roman"/>
          <w:b w:val="false"/>
          <w:i w:val="false"/>
          <w:color w:val="000000"/>
          <w:sz w:val="28"/>
        </w:rPr>
        <w:t>
      Строку, порядковый номер 431 изложить в следующей редакции:</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699"/>
        <w:gridCol w:w="845"/>
        <w:gridCol w:w="2370"/>
        <w:gridCol w:w="2651"/>
        <w:gridCol w:w="2751"/>
        <w:gridCol w:w="241"/>
        <w:gridCol w:w="1598"/>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ВиваКор®</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Амлодипина бесилат, Лизиноприла дигидрат</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5мг/5 мг, №30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r>
    </w:tbl>
    <w:bookmarkStart w:name="z115" w:id="111"/>
    <w:p>
      <w:pPr>
        <w:spacing w:after="0"/>
        <w:ind w:left="0"/>
        <w:jc w:val="both"/>
      </w:pPr>
      <w:r>
        <w:rPr>
          <w:rFonts w:ascii="Times New Roman"/>
          <w:b w:val="false"/>
          <w:i w:val="false"/>
          <w:color w:val="000000"/>
          <w:sz w:val="28"/>
        </w:rPr>
        <w:t>
      Строку, порядковый номер 432 изложить в следующей редакции:</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690"/>
        <w:gridCol w:w="835"/>
        <w:gridCol w:w="2488"/>
        <w:gridCol w:w="2620"/>
        <w:gridCol w:w="2719"/>
        <w:gridCol w:w="238"/>
        <w:gridCol w:w="1579"/>
      </w:tblGrid>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ВиваКор®</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Амлодипина бесилат, Лизиноприла дигидрат</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5мг/10мг, №30</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РК-ЛС-5№023444</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w:t>
            </w:r>
          </w:p>
        </w:tc>
      </w:tr>
    </w:tbl>
    <w:bookmarkStart w:name="z116" w:id="112"/>
    <w:p>
      <w:pPr>
        <w:spacing w:after="0"/>
        <w:ind w:left="0"/>
        <w:jc w:val="both"/>
      </w:pPr>
      <w:r>
        <w:rPr>
          <w:rFonts w:ascii="Times New Roman"/>
          <w:b w:val="false"/>
          <w:i w:val="false"/>
          <w:color w:val="000000"/>
          <w:sz w:val="28"/>
        </w:rPr>
        <w:t>
      Строку, порядковый номер 433 изложить в следующей редакции:</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674"/>
        <w:gridCol w:w="815"/>
        <w:gridCol w:w="2719"/>
        <w:gridCol w:w="2558"/>
        <w:gridCol w:w="2655"/>
        <w:gridCol w:w="232"/>
        <w:gridCol w:w="1542"/>
      </w:tblGrid>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ВиваКор®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Амлодипина бесилат, Лизиноприла дигидрат</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10мг/20мг, №30</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РК-ЛС-5№023445</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w:t>
            </w:r>
          </w:p>
        </w:tc>
      </w:tr>
    </w:tbl>
    <w:bookmarkStart w:name="z117" w:id="113"/>
    <w:p>
      <w:pPr>
        <w:spacing w:after="0"/>
        <w:ind w:left="0"/>
        <w:jc w:val="both"/>
      </w:pPr>
      <w:r>
        <w:rPr>
          <w:rFonts w:ascii="Times New Roman"/>
          <w:b w:val="false"/>
          <w:i w:val="false"/>
          <w:color w:val="000000"/>
          <w:sz w:val="28"/>
        </w:rPr>
        <w:t>
      Строку, порядковый номер 439, изложить в следующей редакции:</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221"/>
        <w:gridCol w:w="221"/>
        <w:gridCol w:w="3417"/>
        <w:gridCol w:w="2491"/>
        <w:gridCol w:w="2522"/>
        <w:gridCol w:w="221"/>
        <w:gridCol w:w="2157"/>
      </w:tblGrid>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350 мг йода/мл, 50 мл №1</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РК-ЛС-3№122077</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5 211,06</w:t>
            </w:r>
          </w:p>
        </w:tc>
      </w:tr>
    </w:tbl>
    <w:bookmarkStart w:name="z118" w:id="114"/>
    <w:p>
      <w:pPr>
        <w:spacing w:after="0"/>
        <w:ind w:left="0"/>
        <w:jc w:val="both"/>
      </w:pPr>
      <w:r>
        <w:rPr>
          <w:rFonts w:ascii="Times New Roman"/>
          <w:b w:val="false"/>
          <w:i w:val="false"/>
          <w:color w:val="000000"/>
          <w:sz w:val="28"/>
        </w:rPr>
        <w:t>
      Строку, порядковый номер 444, изложить в следующей редакции:</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228"/>
        <w:gridCol w:w="657"/>
        <w:gridCol w:w="3383"/>
        <w:gridCol w:w="2604"/>
        <w:gridCol w:w="2604"/>
        <w:gridCol w:w="228"/>
        <w:gridCol w:w="1512"/>
      </w:tblGrid>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Видора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Этинилэстрадиол микронизированный</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3мг/0,03мг, №28</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РК-ЛС-5№122133</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r>
    </w:tbl>
    <w:bookmarkStart w:name="z119" w:id="115"/>
    <w:p>
      <w:pPr>
        <w:spacing w:after="0"/>
        <w:ind w:left="0"/>
        <w:jc w:val="both"/>
      </w:pPr>
      <w:r>
        <w:rPr>
          <w:rFonts w:ascii="Times New Roman"/>
          <w:b w:val="false"/>
          <w:i w:val="false"/>
          <w:color w:val="000000"/>
          <w:sz w:val="28"/>
        </w:rPr>
        <w:t>
      Строку, порядковый номер 445, изложить в следующей редакции:</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426"/>
        <w:gridCol w:w="754"/>
        <w:gridCol w:w="1901"/>
        <w:gridCol w:w="2989"/>
        <w:gridCol w:w="2989"/>
        <w:gridCol w:w="262"/>
        <w:gridCol w:w="1735"/>
      </w:tblGrid>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Видора микро</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Этинилэстрадиол микронизированный</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№28</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РК-ЛС-5№122134</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r>
    </w:tbl>
    <w:bookmarkStart w:name="z120" w:id="116"/>
    <w:p>
      <w:pPr>
        <w:spacing w:after="0"/>
        <w:ind w:left="0"/>
        <w:jc w:val="both"/>
      </w:pPr>
      <w:r>
        <w:rPr>
          <w:rFonts w:ascii="Times New Roman"/>
          <w:b w:val="false"/>
          <w:i w:val="false"/>
          <w:color w:val="000000"/>
          <w:sz w:val="28"/>
        </w:rPr>
        <w:t>
      Строку, порядковый номер 452, изложить в следующей редакции:</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1259"/>
        <w:gridCol w:w="1339"/>
        <w:gridCol w:w="4437"/>
        <w:gridCol w:w="1445"/>
        <w:gridCol w:w="1482"/>
        <w:gridCol w:w="130"/>
        <w:gridCol w:w="1592"/>
      </w:tblGrid>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Вилате™ 1000 МЕ</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Виллебранда, Человеческий фактор свертывания крови VIII</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во флаконе в комплекте с растворителем (вода для инъекций с 0.1% полисорбатом 80) и набором для введения, 1000 МЕ № 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РК-ЛС-5№020623</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198 579,37</w:t>
            </w:r>
          </w:p>
        </w:tc>
      </w:tr>
    </w:tbl>
    <w:bookmarkStart w:name="z121" w:id="117"/>
    <w:p>
      <w:pPr>
        <w:spacing w:after="0"/>
        <w:ind w:left="0"/>
        <w:jc w:val="both"/>
      </w:pPr>
      <w:r>
        <w:rPr>
          <w:rFonts w:ascii="Times New Roman"/>
          <w:b w:val="false"/>
          <w:i w:val="false"/>
          <w:color w:val="000000"/>
          <w:sz w:val="28"/>
        </w:rPr>
        <w:t>
      Строку, порядковый номер 453, изложить в следующей редакции:</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158"/>
        <w:gridCol w:w="1414"/>
        <w:gridCol w:w="4512"/>
        <w:gridCol w:w="1183"/>
        <w:gridCol w:w="1564"/>
        <w:gridCol w:w="137"/>
        <w:gridCol w:w="1681"/>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Вилате™ 500 МЕ</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Виллебранда, Человеческий фактор свертывания крови VIII</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во флаконе в комплекте с растворителем (вода для инъекций с 0.1% полисорбатом 80) и набором для введения, 500 МЕ № 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РК-ЛС-5№020624</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113 404,30</w:t>
            </w:r>
          </w:p>
        </w:tc>
      </w:tr>
    </w:tbl>
    <w:bookmarkStart w:name="z122" w:id="118"/>
    <w:p>
      <w:pPr>
        <w:spacing w:after="0"/>
        <w:ind w:left="0"/>
        <w:jc w:val="both"/>
      </w:pPr>
      <w:r>
        <w:rPr>
          <w:rFonts w:ascii="Times New Roman"/>
          <w:b w:val="false"/>
          <w:i w:val="false"/>
          <w:color w:val="000000"/>
          <w:sz w:val="28"/>
        </w:rPr>
        <w:t>
      Строку, порядковый номер 458 исключить;</w:t>
      </w:r>
    </w:p>
    <w:bookmarkEnd w:id="118"/>
    <w:bookmarkStart w:name="z123" w:id="119"/>
    <w:p>
      <w:pPr>
        <w:spacing w:after="0"/>
        <w:ind w:left="0"/>
        <w:jc w:val="both"/>
      </w:pPr>
      <w:r>
        <w:rPr>
          <w:rFonts w:ascii="Times New Roman"/>
          <w:b w:val="false"/>
          <w:i w:val="false"/>
          <w:color w:val="000000"/>
          <w:sz w:val="28"/>
        </w:rPr>
        <w:t>
      Строку, порядковый номер 469 исключить;</w:t>
      </w:r>
    </w:p>
    <w:bookmarkEnd w:id="119"/>
    <w:bookmarkStart w:name="z124" w:id="120"/>
    <w:p>
      <w:pPr>
        <w:spacing w:after="0"/>
        <w:ind w:left="0"/>
        <w:jc w:val="both"/>
      </w:pPr>
      <w:r>
        <w:rPr>
          <w:rFonts w:ascii="Times New Roman"/>
          <w:b w:val="false"/>
          <w:i w:val="false"/>
          <w:color w:val="000000"/>
          <w:sz w:val="28"/>
        </w:rPr>
        <w:t>
      Строку, порядковый номер 472 исключить;</w:t>
      </w:r>
    </w:p>
    <w:bookmarkEnd w:id="120"/>
    <w:bookmarkStart w:name="z125" w:id="121"/>
    <w:p>
      <w:pPr>
        <w:spacing w:after="0"/>
        <w:ind w:left="0"/>
        <w:jc w:val="both"/>
      </w:pPr>
      <w:r>
        <w:rPr>
          <w:rFonts w:ascii="Times New Roman"/>
          <w:b w:val="false"/>
          <w:i w:val="false"/>
          <w:color w:val="000000"/>
          <w:sz w:val="28"/>
        </w:rPr>
        <w:t>
      Строку, порядковый номер 473 исключить;</w:t>
      </w:r>
    </w:p>
    <w:bookmarkEnd w:id="121"/>
    <w:bookmarkStart w:name="z126" w:id="122"/>
    <w:p>
      <w:pPr>
        <w:spacing w:after="0"/>
        <w:ind w:left="0"/>
        <w:jc w:val="both"/>
      </w:pPr>
      <w:r>
        <w:rPr>
          <w:rFonts w:ascii="Times New Roman"/>
          <w:b w:val="false"/>
          <w:i w:val="false"/>
          <w:color w:val="000000"/>
          <w:sz w:val="28"/>
        </w:rPr>
        <w:t>
      Строку, порядковый номер 490 исключить;</w:t>
      </w:r>
    </w:p>
    <w:bookmarkEnd w:id="122"/>
    <w:bookmarkStart w:name="z127" w:id="123"/>
    <w:p>
      <w:pPr>
        <w:spacing w:after="0"/>
        <w:ind w:left="0"/>
        <w:jc w:val="both"/>
      </w:pPr>
      <w:r>
        <w:rPr>
          <w:rFonts w:ascii="Times New Roman"/>
          <w:b w:val="false"/>
          <w:i w:val="false"/>
          <w:color w:val="000000"/>
          <w:sz w:val="28"/>
        </w:rPr>
        <w:t>
      Строку, порядковый номер 491 исключить;</w:t>
      </w:r>
    </w:p>
    <w:bookmarkEnd w:id="123"/>
    <w:bookmarkStart w:name="z128" w:id="124"/>
    <w:p>
      <w:pPr>
        <w:spacing w:after="0"/>
        <w:ind w:left="0"/>
        <w:jc w:val="both"/>
      </w:pPr>
      <w:r>
        <w:rPr>
          <w:rFonts w:ascii="Times New Roman"/>
          <w:b w:val="false"/>
          <w:i w:val="false"/>
          <w:color w:val="000000"/>
          <w:sz w:val="28"/>
        </w:rPr>
        <w:t>
      Строку, порядковый номер 496, изложить в следующей редакции:</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214"/>
        <w:gridCol w:w="483"/>
        <w:gridCol w:w="3318"/>
        <w:gridCol w:w="2240"/>
        <w:gridCol w:w="2449"/>
        <w:gridCol w:w="214"/>
        <w:gridCol w:w="2363"/>
      </w:tblGrid>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Гамманорм</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Нормальный человеческий иммуноглобулин</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165 мг/мл, 10 мл, №1</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РК-ЛС-5№018320</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39 966,47</w:t>
            </w:r>
          </w:p>
        </w:tc>
      </w:tr>
    </w:tbl>
    <w:bookmarkStart w:name="z129" w:id="125"/>
    <w:p>
      <w:pPr>
        <w:spacing w:after="0"/>
        <w:ind w:left="0"/>
        <w:jc w:val="both"/>
      </w:pPr>
      <w:r>
        <w:rPr>
          <w:rFonts w:ascii="Times New Roman"/>
          <w:b w:val="false"/>
          <w:i w:val="false"/>
          <w:color w:val="000000"/>
          <w:sz w:val="28"/>
        </w:rPr>
        <w:t>
      Строку, порядковый номер 505, изложить в следующей редакции:</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506"/>
        <w:gridCol w:w="1364"/>
        <w:gridCol w:w="3566"/>
        <w:gridCol w:w="1944"/>
        <w:gridCol w:w="1994"/>
        <w:gridCol w:w="174"/>
        <w:gridCol w:w="1923"/>
      </w:tblGrid>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Гемоктин®</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свертывания крови VIII</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и набором для введения, 250 МЕ, 5 мл №3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РК-БП-5№021544</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25 220,28</w:t>
            </w:r>
          </w:p>
        </w:tc>
      </w:tr>
    </w:tbl>
    <w:bookmarkStart w:name="z130" w:id="126"/>
    <w:p>
      <w:pPr>
        <w:spacing w:after="0"/>
        <w:ind w:left="0"/>
        <w:jc w:val="both"/>
      </w:pPr>
      <w:r>
        <w:rPr>
          <w:rFonts w:ascii="Times New Roman"/>
          <w:b w:val="false"/>
          <w:i w:val="false"/>
          <w:color w:val="000000"/>
          <w:sz w:val="28"/>
        </w:rPr>
        <w:t>
      Строку, порядковый номер 506, изложить в следующей редакции:</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497"/>
        <w:gridCol w:w="1340"/>
        <w:gridCol w:w="3718"/>
        <w:gridCol w:w="1910"/>
        <w:gridCol w:w="1959"/>
        <w:gridCol w:w="171"/>
        <w:gridCol w:w="1890"/>
      </w:tblGrid>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Гемоктин®</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свертывания крови VIII</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и набором для введения, 500 МЕ, 10 мл №3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РК-БП-5№021545</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49 879,39</w:t>
            </w:r>
          </w:p>
        </w:tc>
      </w:tr>
    </w:tbl>
    <w:bookmarkStart w:name="z131" w:id="127"/>
    <w:p>
      <w:pPr>
        <w:spacing w:after="0"/>
        <w:ind w:left="0"/>
        <w:jc w:val="both"/>
      </w:pPr>
      <w:r>
        <w:rPr>
          <w:rFonts w:ascii="Times New Roman"/>
          <w:b w:val="false"/>
          <w:i w:val="false"/>
          <w:color w:val="000000"/>
          <w:sz w:val="28"/>
        </w:rPr>
        <w:t>
      Строку, порядковый номер 507, изложить в следующей редакции:</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485"/>
        <w:gridCol w:w="1306"/>
        <w:gridCol w:w="3936"/>
        <w:gridCol w:w="1862"/>
        <w:gridCol w:w="1909"/>
        <w:gridCol w:w="167"/>
        <w:gridCol w:w="1841"/>
      </w:tblGrid>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Гемоктин®</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свертывания крови VIII</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и набором для введения, 1000 МЕ, 10 мл № 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РК-БП-5№021546</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99 415,03</w:t>
            </w:r>
          </w:p>
        </w:tc>
      </w:tr>
    </w:tbl>
    <w:bookmarkStart w:name="z132" w:id="128"/>
    <w:p>
      <w:pPr>
        <w:spacing w:after="0"/>
        <w:ind w:left="0"/>
        <w:jc w:val="both"/>
      </w:pPr>
      <w:r>
        <w:rPr>
          <w:rFonts w:ascii="Times New Roman"/>
          <w:b w:val="false"/>
          <w:i w:val="false"/>
          <w:color w:val="000000"/>
          <w:sz w:val="28"/>
        </w:rPr>
        <w:t>
      Строку, порядковый номер 508 исключить;</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497"/>
        <w:gridCol w:w="1340"/>
        <w:gridCol w:w="3718"/>
        <w:gridCol w:w="1910"/>
        <w:gridCol w:w="1959"/>
        <w:gridCol w:w="171"/>
        <w:gridCol w:w="1890"/>
      </w:tblGrid>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Гемоктин®</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свертывания крови VIII</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и набором для введения, 500 МЕ, 10 мл №3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РК-БП-5№021545</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49 879,39</w:t>
            </w:r>
          </w:p>
        </w:tc>
      </w:tr>
    </w:tbl>
    <w:bookmarkStart w:name="z133" w:id="129"/>
    <w:p>
      <w:pPr>
        <w:spacing w:after="0"/>
        <w:ind w:left="0"/>
        <w:jc w:val="both"/>
      </w:pPr>
      <w:r>
        <w:rPr>
          <w:rFonts w:ascii="Times New Roman"/>
          <w:b w:val="false"/>
          <w:i w:val="false"/>
          <w:color w:val="000000"/>
          <w:sz w:val="28"/>
        </w:rPr>
        <w:t>
      Строку, порядковый номер 509, изложить в следующей редакции:</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335"/>
        <w:gridCol w:w="1084"/>
        <w:gridCol w:w="3695"/>
        <w:gridCol w:w="2035"/>
        <w:gridCol w:w="2087"/>
        <w:gridCol w:w="183"/>
        <w:gridCol w:w="2013"/>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Геморель-А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VIII</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инъекций, в комплекте с растворителем (стерильная вода для инъекций), 250 МЕ № 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РК-БП-5№021289</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92 198,70</w:t>
            </w:r>
          </w:p>
        </w:tc>
      </w:tr>
    </w:tbl>
    <w:bookmarkStart w:name="z134" w:id="130"/>
    <w:p>
      <w:pPr>
        <w:spacing w:after="0"/>
        <w:ind w:left="0"/>
        <w:jc w:val="both"/>
      </w:pPr>
      <w:r>
        <w:rPr>
          <w:rFonts w:ascii="Times New Roman"/>
          <w:b w:val="false"/>
          <w:i w:val="false"/>
          <w:color w:val="000000"/>
          <w:sz w:val="28"/>
        </w:rPr>
        <w:t>
      Строку, порядковый номер 515 исключить;</w:t>
      </w:r>
    </w:p>
    <w:bookmarkEnd w:id="130"/>
    <w:bookmarkStart w:name="z135" w:id="131"/>
    <w:p>
      <w:pPr>
        <w:spacing w:after="0"/>
        <w:ind w:left="0"/>
        <w:jc w:val="both"/>
      </w:pPr>
      <w:r>
        <w:rPr>
          <w:rFonts w:ascii="Times New Roman"/>
          <w:b w:val="false"/>
          <w:i w:val="false"/>
          <w:color w:val="000000"/>
          <w:sz w:val="28"/>
        </w:rPr>
        <w:t>
      Строку, порядковый номер 516 исключить;</w:t>
      </w:r>
    </w:p>
    <w:bookmarkEnd w:id="131"/>
    <w:bookmarkStart w:name="z136" w:id="132"/>
    <w:p>
      <w:pPr>
        <w:spacing w:after="0"/>
        <w:ind w:left="0"/>
        <w:jc w:val="both"/>
      </w:pPr>
      <w:r>
        <w:rPr>
          <w:rFonts w:ascii="Times New Roman"/>
          <w:b w:val="false"/>
          <w:i w:val="false"/>
          <w:color w:val="000000"/>
          <w:sz w:val="28"/>
        </w:rPr>
        <w:t>
      Строку, порядковый номер 517 исключить;</w:t>
      </w:r>
    </w:p>
    <w:bookmarkEnd w:id="132"/>
    <w:bookmarkStart w:name="z137" w:id="133"/>
    <w:p>
      <w:pPr>
        <w:spacing w:after="0"/>
        <w:ind w:left="0"/>
        <w:jc w:val="both"/>
      </w:pPr>
      <w:r>
        <w:rPr>
          <w:rFonts w:ascii="Times New Roman"/>
          <w:b w:val="false"/>
          <w:i w:val="false"/>
          <w:color w:val="000000"/>
          <w:sz w:val="28"/>
        </w:rPr>
        <w:t>
      Строку, порядковый номер 519 исключить;</w:t>
      </w:r>
    </w:p>
    <w:bookmarkEnd w:id="133"/>
    <w:bookmarkStart w:name="z138" w:id="134"/>
    <w:p>
      <w:pPr>
        <w:spacing w:after="0"/>
        <w:ind w:left="0"/>
        <w:jc w:val="both"/>
      </w:pPr>
      <w:r>
        <w:rPr>
          <w:rFonts w:ascii="Times New Roman"/>
          <w:b w:val="false"/>
          <w:i w:val="false"/>
          <w:color w:val="000000"/>
          <w:sz w:val="28"/>
        </w:rPr>
        <w:t>
      Строку, порядковый номер 520 исключить;</w:t>
      </w:r>
    </w:p>
    <w:bookmarkEnd w:id="134"/>
    <w:bookmarkStart w:name="z139" w:id="135"/>
    <w:p>
      <w:pPr>
        <w:spacing w:after="0"/>
        <w:ind w:left="0"/>
        <w:jc w:val="both"/>
      </w:pPr>
      <w:r>
        <w:rPr>
          <w:rFonts w:ascii="Times New Roman"/>
          <w:b w:val="false"/>
          <w:i w:val="false"/>
          <w:color w:val="000000"/>
          <w:sz w:val="28"/>
        </w:rPr>
        <w:t>
      Строку, порядковый номер 521 исключить;</w:t>
      </w:r>
    </w:p>
    <w:bookmarkEnd w:id="135"/>
    <w:bookmarkStart w:name="z140" w:id="136"/>
    <w:p>
      <w:pPr>
        <w:spacing w:after="0"/>
        <w:ind w:left="0"/>
        <w:jc w:val="both"/>
      </w:pPr>
      <w:r>
        <w:rPr>
          <w:rFonts w:ascii="Times New Roman"/>
          <w:b w:val="false"/>
          <w:i w:val="false"/>
          <w:color w:val="000000"/>
          <w:sz w:val="28"/>
        </w:rPr>
        <w:t>
      Строку, порядковый номер 522 исключить;</w:t>
      </w:r>
    </w:p>
    <w:bookmarkEnd w:id="136"/>
    <w:bookmarkStart w:name="z141" w:id="137"/>
    <w:p>
      <w:pPr>
        <w:spacing w:after="0"/>
        <w:ind w:left="0"/>
        <w:jc w:val="both"/>
      </w:pPr>
      <w:r>
        <w:rPr>
          <w:rFonts w:ascii="Times New Roman"/>
          <w:b w:val="false"/>
          <w:i w:val="false"/>
          <w:color w:val="000000"/>
          <w:sz w:val="28"/>
        </w:rPr>
        <w:t>
      Строку, порядковый номер 523 исключить;</w:t>
      </w:r>
    </w:p>
    <w:bookmarkEnd w:id="137"/>
    <w:bookmarkStart w:name="z142" w:id="138"/>
    <w:p>
      <w:pPr>
        <w:spacing w:after="0"/>
        <w:ind w:left="0"/>
        <w:jc w:val="both"/>
      </w:pPr>
      <w:r>
        <w:rPr>
          <w:rFonts w:ascii="Times New Roman"/>
          <w:b w:val="false"/>
          <w:i w:val="false"/>
          <w:color w:val="000000"/>
          <w:sz w:val="28"/>
        </w:rPr>
        <w:t>
      Строку, порядковый номер 524 исключить;</w:t>
      </w:r>
    </w:p>
    <w:bookmarkEnd w:id="138"/>
    <w:bookmarkStart w:name="z143" w:id="139"/>
    <w:p>
      <w:pPr>
        <w:spacing w:after="0"/>
        <w:ind w:left="0"/>
        <w:jc w:val="both"/>
      </w:pPr>
      <w:r>
        <w:rPr>
          <w:rFonts w:ascii="Times New Roman"/>
          <w:b w:val="false"/>
          <w:i w:val="false"/>
          <w:color w:val="000000"/>
          <w:sz w:val="28"/>
        </w:rPr>
        <w:t>
      Строку, порядковый номер 525 исключить;</w:t>
      </w:r>
    </w:p>
    <w:bookmarkEnd w:id="139"/>
    <w:bookmarkStart w:name="z144" w:id="140"/>
    <w:p>
      <w:pPr>
        <w:spacing w:after="0"/>
        <w:ind w:left="0"/>
        <w:jc w:val="both"/>
      </w:pPr>
      <w:r>
        <w:rPr>
          <w:rFonts w:ascii="Times New Roman"/>
          <w:b w:val="false"/>
          <w:i w:val="false"/>
          <w:color w:val="000000"/>
          <w:sz w:val="28"/>
        </w:rPr>
        <w:t>
      Строку, порядковый номер 530 исключить;</w:t>
      </w:r>
    </w:p>
    <w:bookmarkEnd w:id="140"/>
    <w:bookmarkStart w:name="z145" w:id="141"/>
    <w:p>
      <w:pPr>
        <w:spacing w:after="0"/>
        <w:ind w:left="0"/>
        <w:jc w:val="both"/>
      </w:pPr>
      <w:r>
        <w:rPr>
          <w:rFonts w:ascii="Times New Roman"/>
          <w:b w:val="false"/>
          <w:i w:val="false"/>
          <w:color w:val="000000"/>
          <w:sz w:val="28"/>
        </w:rPr>
        <w:t>
      Строку, порядковый номер 531 исключить;</w:t>
      </w:r>
    </w:p>
    <w:bookmarkEnd w:id="141"/>
    <w:bookmarkStart w:name="z146" w:id="142"/>
    <w:p>
      <w:pPr>
        <w:spacing w:after="0"/>
        <w:ind w:left="0"/>
        <w:jc w:val="both"/>
      </w:pPr>
      <w:r>
        <w:rPr>
          <w:rFonts w:ascii="Times New Roman"/>
          <w:b w:val="false"/>
          <w:i w:val="false"/>
          <w:color w:val="000000"/>
          <w:sz w:val="28"/>
        </w:rPr>
        <w:t>
      Строку, порядковый номер 532 исключить;</w:t>
      </w:r>
    </w:p>
    <w:bookmarkEnd w:id="142"/>
    <w:bookmarkStart w:name="z147" w:id="143"/>
    <w:p>
      <w:pPr>
        <w:spacing w:after="0"/>
        <w:ind w:left="0"/>
        <w:jc w:val="both"/>
      </w:pPr>
      <w:r>
        <w:rPr>
          <w:rFonts w:ascii="Times New Roman"/>
          <w:b w:val="false"/>
          <w:i w:val="false"/>
          <w:color w:val="000000"/>
          <w:sz w:val="28"/>
        </w:rPr>
        <w:t>
      Строку, порядковый номер 533 исключить;</w:t>
      </w:r>
    </w:p>
    <w:bookmarkEnd w:id="143"/>
    <w:bookmarkStart w:name="z148" w:id="144"/>
    <w:p>
      <w:pPr>
        <w:spacing w:after="0"/>
        <w:ind w:left="0"/>
        <w:jc w:val="both"/>
      </w:pPr>
      <w:r>
        <w:rPr>
          <w:rFonts w:ascii="Times New Roman"/>
          <w:b w:val="false"/>
          <w:i w:val="false"/>
          <w:color w:val="000000"/>
          <w:sz w:val="28"/>
        </w:rPr>
        <w:t>
      Строку, порядковый номер 537, изложить в следующей редакции:</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466"/>
        <w:gridCol w:w="893"/>
        <w:gridCol w:w="2329"/>
        <w:gridCol w:w="2234"/>
        <w:gridCol w:w="2907"/>
        <w:gridCol w:w="255"/>
        <w:gridCol w:w="2007"/>
      </w:tblGrid>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Гидрокортизон-Рихтер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Гидрокортизона ацетат, Лидокаина гидрохлорид</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микрокристаллическая для инъекций, 5 мл, № 1</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H02BX</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РК-ЛС-5№016463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985,24</w:t>
            </w:r>
          </w:p>
        </w:tc>
      </w:tr>
    </w:tbl>
    <w:bookmarkStart w:name="z149" w:id="145"/>
    <w:p>
      <w:pPr>
        <w:spacing w:after="0"/>
        <w:ind w:left="0"/>
        <w:jc w:val="both"/>
      </w:pPr>
      <w:r>
        <w:rPr>
          <w:rFonts w:ascii="Times New Roman"/>
          <w:b w:val="false"/>
          <w:i w:val="false"/>
          <w:color w:val="000000"/>
          <w:sz w:val="28"/>
        </w:rPr>
        <w:t>
      Строку, порядковый номер 538, изложить в следующей редакции:</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1580"/>
        <w:gridCol w:w="1580"/>
        <w:gridCol w:w="2574"/>
        <w:gridCol w:w="1938"/>
        <w:gridCol w:w="1962"/>
        <w:gridCol w:w="172"/>
        <w:gridCol w:w="1678"/>
      </w:tblGrid>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200/0.5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200/0.5</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6%, 500 мл № 1</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РК-ЛС-5№022277</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1 193,87</w:t>
            </w:r>
          </w:p>
        </w:tc>
      </w:tr>
    </w:tbl>
    <w:bookmarkStart w:name="z150" w:id="146"/>
    <w:p>
      <w:pPr>
        <w:spacing w:after="0"/>
        <w:ind w:left="0"/>
        <w:jc w:val="both"/>
      </w:pPr>
      <w:r>
        <w:rPr>
          <w:rFonts w:ascii="Times New Roman"/>
          <w:b w:val="false"/>
          <w:i w:val="false"/>
          <w:color w:val="000000"/>
          <w:sz w:val="28"/>
        </w:rPr>
        <w:t>
      Строку, порядковый номер 541 исключить;</w:t>
      </w:r>
    </w:p>
    <w:bookmarkEnd w:id="146"/>
    <w:bookmarkStart w:name="z151" w:id="147"/>
    <w:p>
      <w:pPr>
        <w:spacing w:after="0"/>
        <w:ind w:left="0"/>
        <w:jc w:val="both"/>
      </w:pPr>
      <w:r>
        <w:rPr>
          <w:rFonts w:ascii="Times New Roman"/>
          <w:b w:val="false"/>
          <w:i w:val="false"/>
          <w:color w:val="000000"/>
          <w:sz w:val="28"/>
        </w:rPr>
        <w:t>
      Строку, порядковый номер 547, изложить в следующей редакции:</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749"/>
        <w:gridCol w:w="479"/>
        <w:gridCol w:w="3070"/>
        <w:gridCol w:w="2278"/>
        <w:gridCol w:w="2426"/>
        <w:gridCol w:w="212"/>
        <w:gridCol w:w="2076"/>
      </w:tblGrid>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Глаумакс® Плюс</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Дорзоламид, Тимолол</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20мг/мл+5мг/мл, 5 мл №1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РК-ЛС-5№122052</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2 753,53</w:t>
            </w:r>
          </w:p>
        </w:tc>
      </w:tr>
    </w:tbl>
    <w:bookmarkStart w:name="z152" w:id="148"/>
    <w:p>
      <w:pPr>
        <w:spacing w:after="0"/>
        <w:ind w:left="0"/>
        <w:jc w:val="both"/>
      </w:pPr>
      <w:r>
        <w:rPr>
          <w:rFonts w:ascii="Times New Roman"/>
          <w:b w:val="false"/>
          <w:i w:val="false"/>
          <w:color w:val="000000"/>
          <w:sz w:val="28"/>
        </w:rPr>
        <w:t>
      Строку, порядковый номер 553 исключить;</w:t>
      </w:r>
    </w:p>
    <w:bookmarkEnd w:id="148"/>
    <w:bookmarkStart w:name="z153" w:id="149"/>
    <w:p>
      <w:pPr>
        <w:spacing w:after="0"/>
        <w:ind w:left="0"/>
        <w:jc w:val="both"/>
      </w:pPr>
      <w:r>
        <w:rPr>
          <w:rFonts w:ascii="Times New Roman"/>
          <w:b w:val="false"/>
          <w:i w:val="false"/>
          <w:color w:val="000000"/>
          <w:sz w:val="28"/>
        </w:rPr>
        <w:t>
      Строку, порядковый номер 554 исключить;</w:t>
      </w:r>
    </w:p>
    <w:bookmarkEnd w:id="149"/>
    <w:bookmarkStart w:name="z154" w:id="150"/>
    <w:p>
      <w:pPr>
        <w:spacing w:after="0"/>
        <w:ind w:left="0"/>
        <w:jc w:val="both"/>
      </w:pPr>
      <w:r>
        <w:rPr>
          <w:rFonts w:ascii="Times New Roman"/>
          <w:b w:val="false"/>
          <w:i w:val="false"/>
          <w:color w:val="000000"/>
          <w:sz w:val="28"/>
        </w:rPr>
        <w:t>
      Строку, порядковый номер 556 исключить;</w:t>
      </w:r>
    </w:p>
    <w:bookmarkEnd w:id="150"/>
    <w:bookmarkStart w:name="z155" w:id="151"/>
    <w:p>
      <w:pPr>
        <w:spacing w:after="0"/>
        <w:ind w:left="0"/>
        <w:jc w:val="both"/>
      </w:pPr>
      <w:r>
        <w:rPr>
          <w:rFonts w:ascii="Times New Roman"/>
          <w:b w:val="false"/>
          <w:i w:val="false"/>
          <w:color w:val="000000"/>
          <w:sz w:val="28"/>
        </w:rPr>
        <w:t>
      Строку, порядковый номер 559 исключить;</w:t>
      </w:r>
    </w:p>
    <w:bookmarkEnd w:id="151"/>
    <w:bookmarkStart w:name="z156" w:id="152"/>
    <w:p>
      <w:pPr>
        <w:spacing w:after="0"/>
        <w:ind w:left="0"/>
        <w:jc w:val="both"/>
      </w:pPr>
      <w:r>
        <w:rPr>
          <w:rFonts w:ascii="Times New Roman"/>
          <w:b w:val="false"/>
          <w:i w:val="false"/>
          <w:color w:val="000000"/>
          <w:sz w:val="28"/>
        </w:rPr>
        <w:t>
      Строку, порядковый номер 563, изложить в следующей редакции:</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226"/>
        <w:gridCol w:w="226"/>
        <w:gridCol w:w="3669"/>
        <w:gridCol w:w="2517"/>
        <w:gridCol w:w="2580"/>
        <w:gridCol w:w="226"/>
        <w:gridCol w:w="1782"/>
      </w:tblGrid>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200 мл № 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РК-ЛС-3№020671</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200,40</w:t>
            </w:r>
          </w:p>
        </w:tc>
      </w:tr>
    </w:tbl>
    <w:bookmarkStart w:name="z157" w:id="153"/>
    <w:p>
      <w:pPr>
        <w:spacing w:after="0"/>
        <w:ind w:left="0"/>
        <w:jc w:val="both"/>
      </w:pPr>
      <w:r>
        <w:rPr>
          <w:rFonts w:ascii="Times New Roman"/>
          <w:b w:val="false"/>
          <w:i w:val="false"/>
          <w:color w:val="000000"/>
          <w:sz w:val="28"/>
        </w:rPr>
        <w:t>
      Строку, порядковый номер 564, изложить в следующей редакции:</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226"/>
        <w:gridCol w:w="226"/>
        <w:gridCol w:w="3669"/>
        <w:gridCol w:w="2517"/>
        <w:gridCol w:w="2580"/>
        <w:gridCol w:w="226"/>
        <w:gridCol w:w="1782"/>
      </w:tblGrid>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250 мл № 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РК-ЛС-3№020671</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300,54</w:t>
            </w:r>
          </w:p>
        </w:tc>
      </w:tr>
    </w:tbl>
    <w:bookmarkStart w:name="z158" w:id="154"/>
    <w:p>
      <w:pPr>
        <w:spacing w:after="0"/>
        <w:ind w:left="0"/>
        <w:jc w:val="both"/>
      </w:pPr>
      <w:r>
        <w:rPr>
          <w:rFonts w:ascii="Times New Roman"/>
          <w:b w:val="false"/>
          <w:i w:val="false"/>
          <w:color w:val="000000"/>
          <w:sz w:val="28"/>
        </w:rPr>
        <w:t>
      Строку, порядковый номер 565, изложить в следующей редакции:</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226"/>
        <w:gridCol w:w="226"/>
        <w:gridCol w:w="3669"/>
        <w:gridCol w:w="2517"/>
        <w:gridCol w:w="2580"/>
        <w:gridCol w:w="226"/>
        <w:gridCol w:w="1782"/>
      </w:tblGrid>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500 мл № 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РК-ЛС-3№020671</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361,74</w:t>
            </w:r>
          </w:p>
        </w:tc>
      </w:tr>
    </w:tbl>
    <w:bookmarkStart w:name="z159" w:id="155"/>
    <w:p>
      <w:pPr>
        <w:spacing w:after="0"/>
        <w:ind w:left="0"/>
        <w:jc w:val="both"/>
      </w:pPr>
      <w:r>
        <w:rPr>
          <w:rFonts w:ascii="Times New Roman"/>
          <w:b w:val="false"/>
          <w:i w:val="false"/>
          <w:color w:val="000000"/>
          <w:sz w:val="28"/>
        </w:rPr>
        <w:t>
      Строку, порядковый номер 566, изложить в следующей редакции:</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226"/>
        <w:gridCol w:w="226"/>
        <w:gridCol w:w="3669"/>
        <w:gridCol w:w="2517"/>
        <w:gridCol w:w="2580"/>
        <w:gridCol w:w="226"/>
        <w:gridCol w:w="1782"/>
      </w:tblGrid>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400 мл № 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РК-ЛС-3№020671</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351,66</w:t>
            </w:r>
          </w:p>
        </w:tc>
      </w:tr>
    </w:tbl>
    <w:bookmarkStart w:name="z160" w:id="156"/>
    <w:p>
      <w:pPr>
        <w:spacing w:after="0"/>
        <w:ind w:left="0"/>
        <w:jc w:val="both"/>
      </w:pPr>
      <w:r>
        <w:rPr>
          <w:rFonts w:ascii="Times New Roman"/>
          <w:b w:val="false"/>
          <w:i w:val="false"/>
          <w:color w:val="000000"/>
          <w:sz w:val="28"/>
        </w:rPr>
        <w:t>
      Строку, порядковый номер 567, изложить в следующей редакции:</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226"/>
        <w:gridCol w:w="226"/>
        <w:gridCol w:w="3669"/>
        <w:gridCol w:w="2517"/>
        <w:gridCol w:w="2580"/>
        <w:gridCol w:w="226"/>
        <w:gridCol w:w="1782"/>
      </w:tblGrid>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100 мл № 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РК-ЛС-3№020671</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248,65</w:t>
            </w:r>
          </w:p>
        </w:tc>
      </w:tr>
    </w:tbl>
    <w:bookmarkStart w:name="z161" w:id="157"/>
    <w:p>
      <w:pPr>
        <w:spacing w:after="0"/>
        <w:ind w:left="0"/>
        <w:jc w:val="both"/>
      </w:pPr>
      <w:r>
        <w:rPr>
          <w:rFonts w:ascii="Times New Roman"/>
          <w:b w:val="false"/>
          <w:i w:val="false"/>
          <w:color w:val="000000"/>
          <w:sz w:val="28"/>
        </w:rPr>
        <w:t>
      Строку, порядковый номер 568, изложить в следующей редакции:</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234"/>
        <w:gridCol w:w="234"/>
        <w:gridCol w:w="3360"/>
        <w:gridCol w:w="2607"/>
        <w:gridCol w:w="2673"/>
        <w:gridCol w:w="234"/>
        <w:gridCol w:w="1846"/>
      </w:tblGrid>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400 мл №1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РК-ЛС-3№020672</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269,65</w:t>
            </w:r>
          </w:p>
        </w:tc>
      </w:tr>
    </w:tbl>
    <w:bookmarkStart w:name="z162" w:id="158"/>
    <w:p>
      <w:pPr>
        <w:spacing w:after="0"/>
        <w:ind w:left="0"/>
        <w:jc w:val="both"/>
      </w:pPr>
      <w:r>
        <w:rPr>
          <w:rFonts w:ascii="Times New Roman"/>
          <w:b w:val="false"/>
          <w:i w:val="false"/>
          <w:color w:val="000000"/>
          <w:sz w:val="28"/>
        </w:rPr>
        <w:t>
      Строку, порядковый номер 569, изложить в следующей редакции:</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234"/>
        <w:gridCol w:w="234"/>
        <w:gridCol w:w="3360"/>
        <w:gridCol w:w="2607"/>
        <w:gridCol w:w="2673"/>
        <w:gridCol w:w="234"/>
        <w:gridCol w:w="1846"/>
      </w:tblGrid>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500 мл №1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РК-ЛС-3№020672</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191,28</w:t>
            </w:r>
          </w:p>
        </w:tc>
      </w:tr>
    </w:tbl>
    <w:bookmarkStart w:name="z163" w:id="159"/>
    <w:p>
      <w:pPr>
        <w:spacing w:after="0"/>
        <w:ind w:left="0"/>
        <w:jc w:val="both"/>
      </w:pPr>
      <w:r>
        <w:rPr>
          <w:rFonts w:ascii="Times New Roman"/>
          <w:b w:val="false"/>
          <w:i w:val="false"/>
          <w:color w:val="000000"/>
          <w:sz w:val="28"/>
        </w:rPr>
        <w:t>
      Строку, порядковый номер 570, изложить в следующей редакции:</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234"/>
        <w:gridCol w:w="234"/>
        <w:gridCol w:w="3360"/>
        <w:gridCol w:w="2607"/>
        <w:gridCol w:w="2673"/>
        <w:gridCol w:w="234"/>
        <w:gridCol w:w="1846"/>
      </w:tblGrid>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200 мл №1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РК-ЛС-3№020672</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179,05</w:t>
            </w:r>
          </w:p>
        </w:tc>
      </w:tr>
    </w:tbl>
    <w:bookmarkStart w:name="z164" w:id="160"/>
    <w:p>
      <w:pPr>
        <w:spacing w:after="0"/>
        <w:ind w:left="0"/>
        <w:jc w:val="both"/>
      </w:pPr>
      <w:r>
        <w:rPr>
          <w:rFonts w:ascii="Times New Roman"/>
          <w:b w:val="false"/>
          <w:i w:val="false"/>
          <w:color w:val="000000"/>
          <w:sz w:val="28"/>
        </w:rPr>
        <w:t>
      Строку, порядковый номер 571, изложить в следующей редакции:</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234"/>
        <w:gridCol w:w="234"/>
        <w:gridCol w:w="3360"/>
        <w:gridCol w:w="2607"/>
        <w:gridCol w:w="2673"/>
        <w:gridCol w:w="234"/>
        <w:gridCol w:w="1846"/>
      </w:tblGrid>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100мл № 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РК-ЛС-3№020672</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124,15</w:t>
            </w:r>
          </w:p>
        </w:tc>
      </w:tr>
    </w:tbl>
    <w:bookmarkStart w:name="z165" w:id="161"/>
    <w:p>
      <w:pPr>
        <w:spacing w:after="0"/>
        <w:ind w:left="0"/>
        <w:jc w:val="both"/>
      </w:pPr>
      <w:r>
        <w:rPr>
          <w:rFonts w:ascii="Times New Roman"/>
          <w:b w:val="false"/>
          <w:i w:val="false"/>
          <w:color w:val="000000"/>
          <w:sz w:val="28"/>
        </w:rPr>
        <w:t>
      Строку, порядковый номер 572, изложить в следующей редакции:</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231"/>
        <w:gridCol w:w="231"/>
        <w:gridCol w:w="3466"/>
        <w:gridCol w:w="2576"/>
        <w:gridCol w:w="2641"/>
        <w:gridCol w:w="231"/>
        <w:gridCol w:w="1825"/>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250 мл № 1</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РК-ЛС-3№020672</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159,41</w:t>
            </w:r>
          </w:p>
        </w:tc>
      </w:tr>
    </w:tbl>
    <w:bookmarkStart w:name="z166" w:id="162"/>
    <w:p>
      <w:pPr>
        <w:spacing w:after="0"/>
        <w:ind w:left="0"/>
        <w:jc w:val="both"/>
      </w:pPr>
      <w:r>
        <w:rPr>
          <w:rFonts w:ascii="Times New Roman"/>
          <w:b w:val="false"/>
          <w:i w:val="false"/>
          <w:color w:val="000000"/>
          <w:sz w:val="28"/>
        </w:rPr>
        <w:t>
      Строку, порядковый номер 573, изложить в следующей редакции:</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231"/>
        <w:gridCol w:w="231"/>
        <w:gridCol w:w="3466"/>
        <w:gridCol w:w="2576"/>
        <w:gridCol w:w="2641"/>
        <w:gridCol w:w="231"/>
        <w:gridCol w:w="1825"/>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400 мл № 1</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РК-ЛС-5№004660</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269,65</w:t>
            </w:r>
          </w:p>
        </w:tc>
      </w:tr>
    </w:tbl>
    <w:bookmarkStart w:name="z167" w:id="163"/>
    <w:p>
      <w:pPr>
        <w:spacing w:after="0"/>
        <w:ind w:left="0"/>
        <w:jc w:val="both"/>
      </w:pPr>
      <w:r>
        <w:rPr>
          <w:rFonts w:ascii="Times New Roman"/>
          <w:b w:val="false"/>
          <w:i w:val="false"/>
          <w:color w:val="000000"/>
          <w:sz w:val="28"/>
        </w:rPr>
        <w:t>
      Строку, порядковый номер 574, изложить в следующей редакции:</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231"/>
        <w:gridCol w:w="231"/>
        <w:gridCol w:w="3466"/>
        <w:gridCol w:w="2576"/>
        <w:gridCol w:w="2641"/>
        <w:gridCol w:w="231"/>
        <w:gridCol w:w="1825"/>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200 мл № 1</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РК-ЛС-5№004660</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195,85</w:t>
            </w:r>
          </w:p>
        </w:tc>
      </w:tr>
    </w:tbl>
    <w:bookmarkStart w:name="z168" w:id="164"/>
    <w:p>
      <w:pPr>
        <w:spacing w:after="0"/>
        <w:ind w:left="0"/>
        <w:jc w:val="both"/>
      </w:pPr>
      <w:r>
        <w:rPr>
          <w:rFonts w:ascii="Times New Roman"/>
          <w:b w:val="false"/>
          <w:i w:val="false"/>
          <w:color w:val="000000"/>
          <w:sz w:val="28"/>
        </w:rPr>
        <w:t>
      Строку, порядковый номер 578, изложить в следующей редакции:</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231"/>
        <w:gridCol w:w="231"/>
        <w:gridCol w:w="3466"/>
        <w:gridCol w:w="2576"/>
        <w:gridCol w:w="2641"/>
        <w:gridCol w:w="231"/>
        <w:gridCol w:w="1825"/>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250 мл № 1</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РК-ЛС-5№011849</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159,41</w:t>
            </w:r>
          </w:p>
        </w:tc>
      </w:tr>
    </w:tbl>
    <w:bookmarkStart w:name="z169" w:id="165"/>
    <w:p>
      <w:pPr>
        <w:spacing w:after="0"/>
        <w:ind w:left="0"/>
        <w:jc w:val="both"/>
      </w:pPr>
      <w:r>
        <w:rPr>
          <w:rFonts w:ascii="Times New Roman"/>
          <w:b w:val="false"/>
          <w:i w:val="false"/>
          <w:color w:val="000000"/>
          <w:sz w:val="28"/>
        </w:rPr>
        <w:t>
      Строку, порядковый номер 579, изложить в следующей редакции:</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231"/>
        <w:gridCol w:w="231"/>
        <w:gridCol w:w="3466"/>
        <w:gridCol w:w="2576"/>
        <w:gridCol w:w="2641"/>
        <w:gridCol w:w="231"/>
        <w:gridCol w:w="1825"/>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200 мл № 1</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РК-ЛС-5№011849</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195,85</w:t>
            </w:r>
          </w:p>
        </w:tc>
      </w:tr>
    </w:tbl>
    <w:bookmarkStart w:name="z170" w:id="166"/>
    <w:p>
      <w:pPr>
        <w:spacing w:after="0"/>
        <w:ind w:left="0"/>
        <w:jc w:val="both"/>
      </w:pPr>
      <w:r>
        <w:rPr>
          <w:rFonts w:ascii="Times New Roman"/>
          <w:b w:val="false"/>
          <w:i w:val="false"/>
          <w:color w:val="000000"/>
          <w:sz w:val="28"/>
        </w:rPr>
        <w:t>
      Строку, порядковый номер 580, изложить в следующей редакции:</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226"/>
        <w:gridCol w:w="226"/>
        <w:gridCol w:w="3669"/>
        <w:gridCol w:w="2517"/>
        <w:gridCol w:w="2580"/>
        <w:gridCol w:w="226"/>
        <w:gridCol w:w="1782"/>
      </w:tblGrid>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200 мл № 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РК-ЛС-5№012534</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200,40</w:t>
            </w:r>
          </w:p>
        </w:tc>
      </w:tr>
    </w:tbl>
    <w:bookmarkStart w:name="z171" w:id="167"/>
    <w:p>
      <w:pPr>
        <w:spacing w:after="0"/>
        <w:ind w:left="0"/>
        <w:jc w:val="both"/>
      </w:pPr>
      <w:r>
        <w:rPr>
          <w:rFonts w:ascii="Times New Roman"/>
          <w:b w:val="false"/>
          <w:i w:val="false"/>
          <w:color w:val="000000"/>
          <w:sz w:val="28"/>
        </w:rPr>
        <w:t>
      Строку, порядковый номер 581, изложить в следующей редакции:</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246"/>
        <w:gridCol w:w="246"/>
        <w:gridCol w:w="3222"/>
        <w:gridCol w:w="2737"/>
        <w:gridCol w:w="2806"/>
        <w:gridCol w:w="246"/>
        <w:gridCol w:w="1629"/>
      </w:tblGrid>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 5 мл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РК-ЛС-5№014692</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r>
    </w:tbl>
    <w:bookmarkStart w:name="z172" w:id="168"/>
    <w:p>
      <w:pPr>
        <w:spacing w:after="0"/>
        <w:ind w:left="0"/>
        <w:jc w:val="both"/>
      </w:pPr>
      <w:r>
        <w:rPr>
          <w:rFonts w:ascii="Times New Roman"/>
          <w:b w:val="false"/>
          <w:i w:val="false"/>
          <w:color w:val="000000"/>
          <w:sz w:val="28"/>
        </w:rPr>
        <w:t>
      Строку, порядковый номер 582, изложить в следующей редакции:</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229"/>
        <w:gridCol w:w="229"/>
        <w:gridCol w:w="3832"/>
        <w:gridCol w:w="2553"/>
        <w:gridCol w:w="2618"/>
        <w:gridCol w:w="229"/>
        <w:gridCol w:w="1521"/>
      </w:tblGrid>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400 мг/мл, 10 мл №10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РК-ЛС-5№018405</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r>
    </w:tbl>
    <w:bookmarkStart w:name="z173" w:id="169"/>
    <w:p>
      <w:pPr>
        <w:spacing w:after="0"/>
        <w:ind w:left="0"/>
        <w:jc w:val="both"/>
      </w:pPr>
      <w:r>
        <w:rPr>
          <w:rFonts w:ascii="Times New Roman"/>
          <w:b w:val="false"/>
          <w:i w:val="false"/>
          <w:color w:val="000000"/>
          <w:sz w:val="28"/>
        </w:rPr>
        <w:t>
      Строку, порядковый номер 583, изложить в следующей редакции:</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229"/>
        <w:gridCol w:w="229"/>
        <w:gridCol w:w="3832"/>
        <w:gridCol w:w="2553"/>
        <w:gridCol w:w="2618"/>
        <w:gridCol w:w="229"/>
        <w:gridCol w:w="1521"/>
      </w:tblGrid>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400 мг/мл, 10 мл №10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РК-ЛС-5№022535</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r>
    </w:tbl>
    <w:bookmarkStart w:name="z174" w:id="170"/>
    <w:p>
      <w:pPr>
        <w:spacing w:after="0"/>
        <w:ind w:left="0"/>
        <w:jc w:val="both"/>
      </w:pPr>
      <w:r>
        <w:rPr>
          <w:rFonts w:ascii="Times New Roman"/>
          <w:b w:val="false"/>
          <w:i w:val="false"/>
          <w:color w:val="000000"/>
          <w:sz w:val="28"/>
        </w:rPr>
        <w:t>
      Строку, порядковый номер 587, изложить в следующей редакции:</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626"/>
        <w:gridCol w:w="622"/>
        <w:gridCol w:w="3475"/>
        <w:gridCol w:w="2436"/>
        <w:gridCol w:w="2466"/>
        <w:gridCol w:w="216"/>
        <w:gridCol w:w="1433"/>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Глюкорон®</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Глибенкламид, Метформина гидрохлорид</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500мг/2,5 мг, №30</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РК-ЛС-3№022419</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bl>
    <w:bookmarkStart w:name="z175" w:id="171"/>
    <w:p>
      <w:pPr>
        <w:spacing w:after="0"/>
        <w:ind w:left="0"/>
        <w:jc w:val="both"/>
      </w:pPr>
      <w:r>
        <w:rPr>
          <w:rFonts w:ascii="Times New Roman"/>
          <w:b w:val="false"/>
          <w:i w:val="false"/>
          <w:color w:val="000000"/>
          <w:sz w:val="28"/>
        </w:rPr>
        <w:t>
      Строку, порядковый номер 588, изложить в следующей редакции:</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640"/>
        <w:gridCol w:w="636"/>
        <w:gridCol w:w="3278"/>
        <w:gridCol w:w="2490"/>
        <w:gridCol w:w="2522"/>
        <w:gridCol w:w="221"/>
        <w:gridCol w:w="1464"/>
      </w:tblGrid>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Глюкорон®</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Глибенкламид, Метформина гидрохлорид</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500 мг/5 мг, №30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РК-ЛС-3№022420</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bl>
    <w:bookmarkStart w:name="z176" w:id="172"/>
    <w:p>
      <w:pPr>
        <w:spacing w:after="0"/>
        <w:ind w:left="0"/>
        <w:jc w:val="both"/>
      </w:pPr>
      <w:r>
        <w:rPr>
          <w:rFonts w:ascii="Times New Roman"/>
          <w:b w:val="false"/>
          <w:i w:val="false"/>
          <w:color w:val="000000"/>
          <w:sz w:val="28"/>
        </w:rPr>
        <w:t>
      Строку, порядковый номер 597 исключить;</w:t>
      </w:r>
    </w:p>
    <w:bookmarkEnd w:id="172"/>
    <w:bookmarkStart w:name="z177" w:id="173"/>
    <w:p>
      <w:pPr>
        <w:spacing w:after="0"/>
        <w:ind w:left="0"/>
        <w:jc w:val="both"/>
      </w:pPr>
      <w:r>
        <w:rPr>
          <w:rFonts w:ascii="Times New Roman"/>
          <w:b w:val="false"/>
          <w:i w:val="false"/>
          <w:color w:val="000000"/>
          <w:sz w:val="28"/>
        </w:rPr>
        <w:t>
      Строку, порядковый номер 598 исключить;</w:t>
      </w:r>
    </w:p>
    <w:bookmarkEnd w:id="173"/>
    <w:bookmarkStart w:name="z178" w:id="174"/>
    <w:p>
      <w:pPr>
        <w:spacing w:after="0"/>
        <w:ind w:left="0"/>
        <w:jc w:val="both"/>
      </w:pPr>
      <w:r>
        <w:rPr>
          <w:rFonts w:ascii="Times New Roman"/>
          <w:b w:val="false"/>
          <w:i w:val="false"/>
          <w:color w:val="000000"/>
          <w:sz w:val="28"/>
        </w:rPr>
        <w:t>
      Строку, порядковый номер 589, изложить в следующей редакции:</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1204"/>
        <w:gridCol w:w="1619"/>
        <w:gridCol w:w="2748"/>
        <w:gridCol w:w="1985"/>
        <w:gridCol w:w="2011"/>
        <w:gridCol w:w="176"/>
        <w:gridCol w:w="1720"/>
      </w:tblGrid>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ГЭК- 200 АФ</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200/0.5</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500 мл №1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РК-ЛС-5№018240</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4 931,22</w:t>
            </w:r>
          </w:p>
        </w:tc>
      </w:tr>
    </w:tbl>
    <w:bookmarkStart w:name="z179" w:id="175"/>
    <w:p>
      <w:pPr>
        <w:spacing w:after="0"/>
        <w:ind w:left="0"/>
        <w:jc w:val="both"/>
      </w:pPr>
      <w:r>
        <w:rPr>
          <w:rFonts w:ascii="Times New Roman"/>
          <w:b w:val="false"/>
          <w:i w:val="false"/>
          <w:color w:val="000000"/>
          <w:sz w:val="28"/>
        </w:rPr>
        <w:t>
      Строку, порядковый номер 600, изложить в следующей редакции:</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654"/>
        <w:gridCol w:w="791"/>
        <w:gridCol w:w="2204"/>
        <w:gridCol w:w="2575"/>
        <w:gridCol w:w="2575"/>
        <w:gridCol w:w="226"/>
        <w:gridCol w:w="2203"/>
      </w:tblGrid>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Дайвобет®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Бетаметазона дипропионат, Кальципотриола моногидрат</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30 гр, №1</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D05AX52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РК-ЛС-5№020337</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9 065,76</w:t>
            </w:r>
          </w:p>
        </w:tc>
      </w:tr>
    </w:tbl>
    <w:bookmarkStart w:name="z180" w:id="176"/>
    <w:p>
      <w:pPr>
        <w:spacing w:after="0"/>
        <w:ind w:left="0"/>
        <w:jc w:val="both"/>
      </w:pPr>
      <w:r>
        <w:rPr>
          <w:rFonts w:ascii="Times New Roman"/>
          <w:b w:val="false"/>
          <w:i w:val="false"/>
          <w:color w:val="000000"/>
          <w:sz w:val="28"/>
        </w:rPr>
        <w:t>
      Строку, порядковый номер 638 исключить;</w:t>
      </w:r>
    </w:p>
    <w:bookmarkEnd w:id="176"/>
    <w:bookmarkStart w:name="z181" w:id="177"/>
    <w:p>
      <w:pPr>
        <w:spacing w:after="0"/>
        <w:ind w:left="0"/>
        <w:jc w:val="both"/>
      </w:pPr>
      <w:r>
        <w:rPr>
          <w:rFonts w:ascii="Times New Roman"/>
          <w:b w:val="false"/>
          <w:i w:val="false"/>
          <w:color w:val="000000"/>
          <w:sz w:val="28"/>
        </w:rPr>
        <w:t>
      Строку, порядковый номер 643 исключить;</w:t>
      </w:r>
    </w:p>
    <w:bookmarkEnd w:id="177"/>
    <w:bookmarkStart w:name="z182" w:id="178"/>
    <w:p>
      <w:pPr>
        <w:spacing w:after="0"/>
        <w:ind w:left="0"/>
        <w:jc w:val="both"/>
      </w:pPr>
      <w:r>
        <w:rPr>
          <w:rFonts w:ascii="Times New Roman"/>
          <w:b w:val="false"/>
          <w:i w:val="false"/>
          <w:color w:val="000000"/>
          <w:sz w:val="28"/>
        </w:rPr>
        <w:t>
      Строку, порядковый номер 644 исключить;</w:t>
      </w:r>
    </w:p>
    <w:bookmarkEnd w:id="178"/>
    <w:bookmarkStart w:name="z183" w:id="179"/>
    <w:p>
      <w:pPr>
        <w:spacing w:after="0"/>
        <w:ind w:left="0"/>
        <w:jc w:val="both"/>
      </w:pPr>
      <w:r>
        <w:rPr>
          <w:rFonts w:ascii="Times New Roman"/>
          <w:b w:val="false"/>
          <w:i w:val="false"/>
          <w:color w:val="000000"/>
          <w:sz w:val="28"/>
        </w:rPr>
        <w:t>
      Строку, порядковый номер 645 исключить;</w:t>
      </w:r>
    </w:p>
    <w:bookmarkEnd w:id="179"/>
    <w:bookmarkStart w:name="z184" w:id="180"/>
    <w:p>
      <w:pPr>
        <w:spacing w:after="0"/>
        <w:ind w:left="0"/>
        <w:jc w:val="both"/>
      </w:pPr>
      <w:r>
        <w:rPr>
          <w:rFonts w:ascii="Times New Roman"/>
          <w:b w:val="false"/>
          <w:i w:val="false"/>
          <w:color w:val="000000"/>
          <w:sz w:val="28"/>
        </w:rPr>
        <w:t>
      Строку, порядковый номер 662, изложить в следующей редакции:</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600"/>
        <w:gridCol w:w="596"/>
        <w:gridCol w:w="3587"/>
        <w:gridCol w:w="2333"/>
        <w:gridCol w:w="2362"/>
        <w:gridCol w:w="207"/>
        <w:gridCol w:w="1632"/>
      </w:tblGrid>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Джентадуэто®</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Метформина гидрохлорид, Линаглиптин</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мг/850 мг, №60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РК-ЛС-5№019899</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252,12</w:t>
            </w:r>
          </w:p>
        </w:tc>
      </w:tr>
    </w:tbl>
    <w:bookmarkStart w:name="z185" w:id="181"/>
    <w:p>
      <w:pPr>
        <w:spacing w:after="0"/>
        <w:ind w:left="0"/>
        <w:jc w:val="both"/>
      </w:pPr>
      <w:r>
        <w:rPr>
          <w:rFonts w:ascii="Times New Roman"/>
          <w:b w:val="false"/>
          <w:i w:val="false"/>
          <w:color w:val="000000"/>
          <w:sz w:val="28"/>
        </w:rPr>
        <w:t>
      Строку, порядковый номер 663, изложить в следующей редакции:</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587"/>
        <w:gridCol w:w="584"/>
        <w:gridCol w:w="3767"/>
        <w:gridCol w:w="2285"/>
        <w:gridCol w:w="2314"/>
        <w:gridCol w:w="202"/>
        <w:gridCol w:w="1598"/>
      </w:tblGrid>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Джентадуэто®</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Метформина гидрохлорид, Линаглиптин</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мг/1000 мг, №60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РК-ЛС-5№019900</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252,83</w:t>
            </w:r>
          </w:p>
        </w:tc>
      </w:tr>
    </w:tbl>
    <w:bookmarkStart w:name="z186" w:id="182"/>
    <w:p>
      <w:pPr>
        <w:spacing w:after="0"/>
        <w:ind w:left="0"/>
        <w:jc w:val="both"/>
      </w:pPr>
      <w:r>
        <w:rPr>
          <w:rFonts w:ascii="Times New Roman"/>
          <w:b w:val="false"/>
          <w:i w:val="false"/>
          <w:color w:val="000000"/>
          <w:sz w:val="28"/>
        </w:rPr>
        <w:t>
      Строку, порядковый номер 670 исключить;</w:t>
      </w:r>
    </w:p>
    <w:bookmarkEnd w:id="182"/>
    <w:bookmarkStart w:name="z187" w:id="183"/>
    <w:p>
      <w:pPr>
        <w:spacing w:after="0"/>
        <w:ind w:left="0"/>
        <w:jc w:val="both"/>
      </w:pPr>
      <w:r>
        <w:rPr>
          <w:rFonts w:ascii="Times New Roman"/>
          <w:b w:val="false"/>
          <w:i w:val="false"/>
          <w:color w:val="000000"/>
          <w:sz w:val="28"/>
        </w:rPr>
        <w:t>
      Строку, порядковый номер 671 исключить;</w:t>
      </w:r>
    </w:p>
    <w:bookmarkEnd w:id="183"/>
    <w:bookmarkStart w:name="z188" w:id="184"/>
    <w:p>
      <w:pPr>
        <w:spacing w:after="0"/>
        <w:ind w:left="0"/>
        <w:jc w:val="both"/>
      </w:pPr>
      <w:r>
        <w:rPr>
          <w:rFonts w:ascii="Times New Roman"/>
          <w:b w:val="false"/>
          <w:i w:val="false"/>
          <w:color w:val="000000"/>
          <w:sz w:val="28"/>
        </w:rPr>
        <w:t>
      Строку, порядковый номер 672 исключить;</w:t>
      </w:r>
    </w:p>
    <w:bookmarkEnd w:id="184"/>
    <w:bookmarkStart w:name="z189" w:id="185"/>
    <w:p>
      <w:pPr>
        <w:spacing w:after="0"/>
        <w:ind w:left="0"/>
        <w:jc w:val="both"/>
      </w:pPr>
      <w:r>
        <w:rPr>
          <w:rFonts w:ascii="Times New Roman"/>
          <w:b w:val="false"/>
          <w:i w:val="false"/>
          <w:color w:val="000000"/>
          <w:sz w:val="28"/>
        </w:rPr>
        <w:t>
      Строку, порядковый номер 674 исключить;</w:t>
      </w:r>
    </w:p>
    <w:bookmarkEnd w:id="185"/>
    <w:bookmarkStart w:name="z190" w:id="186"/>
    <w:p>
      <w:pPr>
        <w:spacing w:after="0"/>
        <w:ind w:left="0"/>
        <w:jc w:val="both"/>
      </w:pPr>
      <w:r>
        <w:rPr>
          <w:rFonts w:ascii="Times New Roman"/>
          <w:b w:val="false"/>
          <w:i w:val="false"/>
          <w:color w:val="000000"/>
          <w:sz w:val="28"/>
        </w:rPr>
        <w:t>
      Строку, порядковый номер 675 исключить;</w:t>
      </w:r>
    </w:p>
    <w:bookmarkEnd w:id="186"/>
    <w:bookmarkStart w:name="z191" w:id="187"/>
    <w:p>
      <w:pPr>
        <w:spacing w:after="0"/>
        <w:ind w:left="0"/>
        <w:jc w:val="both"/>
      </w:pPr>
      <w:r>
        <w:rPr>
          <w:rFonts w:ascii="Times New Roman"/>
          <w:b w:val="false"/>
          <w:i w:val="false"/>
          <w:color w:val="000000"/>
          <w:sz w:val="28"/>
        </w:rPr>
        <w:t>
      Строку, порядковый номер 676 исключить;</w:t>
      </w:r>
    </w:p>
    <w:bookmarkEnd w:id="187"/>
    <w:bookmarkStart w:name="z192" w:id="188"/>
    <w:p>
      <w:pPr>
        <w:spacing w:after="0"/>
        <w:ind w:left="0"/>
        <w:jc w:val="both"/>
      </w:pPr>
      <w:r>
        <w:rPr>
          <w:rFonts w:ascii="Times New Roman"/>
          <w:b w:val="false"/>
          <w:i w:val="false"/>
          <w:color w:val="000000"/>
          <w:sz w:val="28"/>
        </w:rPr>
        <w:t>
      Строку, порядковый номер 677 исключить;</w:t>
      </w:r>
    </w:p>
    <w:bookmarkEnd w:id="188"/>
    <w:bookmarkStart w:name="z193" w:id="189"/>
    <w:p>
      <w:pPr>
        <w:spacing w:after="0"/>
        <w:ind w:left="0"/>
        <w:jc w:val="both"/>
      </w:pPr>
      <w:r>
        <w:rPr>
          <w:rFonts w:ascii="Times New Roman"/>
          <w:b w:val="false"/>
          <w:i w:val="false"/>
          <w:color w:val="000000"/>
          <w:sz w:val="28"/>
        </w:rPr>
        <w:t>
      Строку, порядковый номер 678, изложить в следующей редакции:</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743"/>
        <w:gridCol w:w="1870"/>
        <w:gridCol w:w="3592"/>
        <w:gridCol w:w="1253"/>
        <w:gridCol w:w="2052"/>
        <w:gridCol w:w="180"/>
        <w:gridCol w:w="1756"/>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с глюкозой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лактат, Натрия хлорид, Кальция хлорид дигидрат, Глюкозы моногидрат, Магния хлорида гексагидрат</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перитонеального диализа, 1,36%, 5000 мл, №2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РК-ЛС-5№017745</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Контейнер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5 907,29</w:t>
            </w:r>
          </w:p>
        </w:tc>
      </w:tr>
    </w:tbl>
    <w:bookmarkStart w:name="z194" w:id="190"/>
    <w:p>
      <w:pPr>
        <w:spacing w:after="0"/>
        <w:ind w:left="0"/>
        <w:jc w:val="both"/>
      </w:pPr>
      <w:r>
        <w:rPr>
          <w:rFonts w:ascii="Times New Roman"/>
          <w:b w:val="false"/>
          <w:i w:val="false"/>
          <w:color w:val="000000"/>
          <w:sz w:val="28"/>
        </w:rPr>
        <w:t>
      Строку, порядковый номер 679, изложить в следующей редакции:</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743"/>
        <w:gridCol w:w="1870"/>
        <w:gridCol w:w="3592"/>
        <w:gridCol w:w="1253"/>
        <w:gridCol w:w="2052"/>
        <w:gridCol w:w="180"/>
        <w:gridCol w:w="1756"/>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с глюкозой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лактат, Натрия хлорид, Кальция хлорид дигидрат, Глюкозы моногидрат, Магния хлорида гексагидрат</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перитонеального диализа, 1,36%, 2000 мл, №5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РК-ЛС-5№017745</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Контейнер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3 563,07</w:t>
            </w:r>
          </w:p>
        </w:tc>
      </w:tr>
    </w:tbl>
    <w:bookmarkStart w:name="z195" w:id="191"/>
    <w:p>
      <w:pPr>
        <w:spacing w:after="0"/>
        <w:ind w:left="0"/>
        <w:jc w:val="both"/>
      </w:pPr>
      <w:r>
        <w:rPr>
          <w:rFonts w:ascii="Times New Roman"/>
          <w:b w:val="false"/>
          <w:i w:val="false"/>
          <w:color w:val="000000"/>
          <w:sz w:val="28"/>
        </w:rPr>
        <w:t>
      Строку, порядковый номер 680, изложить в следующей редакции:</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743"/>
        <w:gridCol w:w="1870"/>
        <w:gridCol w:w="3592"/>
        <w:gridCol w:w="1253"/>
        <w:gridCol w:w="2052"/>
        <w:gridCol w:w="180"/>
        <w:gridCol w:w="1756"/>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с глюкозой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лактат, Натрия хлорид, Кальция хлорид дигидрат, Глюкозы моногидрат, Магния хлорида гексагидрат</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перитонеального диализа, 2.27%, 2000 мл, №5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РК-ЛС-5№017746</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Контейнер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3 563,07</w:t>
            </w:r>
          </w:p>
        </w:tc>
      </w:tr>
    </w:tbl>
    <w:bookmarkStart w:name="z196" w:id="192"/>
    <w:p>
      <w:pPr>
        <w:spacing w:after="0"/>
        <w:ind w:left="0"/>
        <w:jc w:val="both"/>
      </w:pPr>
      <w:r>
        <w:rPr>
          <w:rFonts w:ascii="Times New Roman"/>
          <w:b w:val="false"/>
          <w:i w:val="false"/>
          <w:color w:val="000000"/>
          <w:sz w:val="28"/>
        </w:rPr>
        <w:t>
      Строку, порядковый номер 681, изложить в следующей редакции:</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743"/>
        <w:gridCol w:w="1870"/>
        <w:gridCol w:w="3592"/>
        <w:gridCol w:w="1253"/>
        <w:gridCol w:w="2052"/>
        <w:gridCol w:w="180"/>
        <w:gridCol w:w="1756"/>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с глюкозой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лактат, Натрия хлорид, Кальция хлорид дигидрат, Глюкозы моногидрат, Магния хлорида гексагидрат</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перитонеального диализа, 2.27%, 5000 мл, №2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РК-ЛС-5№017746</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Контейнер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5 907,29</w:t>
            </w:r>
          </w:p>
        </w:tc>
      </w:tr>
    </w:tbl>
    <w:bookmarkStart w:name="z197" w:id="193"/>
    <w:p>
      <w:pPr>
        <w:spacing w:after="0"/>
        <w:ind w:left="0"/>
        <w:jc w:val="both"/>
      </w:pPr>
      <w:r>
        <w:rPr>
          <w:rFonts w:ascii="Times New Roman"/>
          <w:b w:val="false"/>
          <w:i w:val="false"/>
          <w:color w:val="000000"/>
          <w:sz w:val="28"/>
        </w:rPr>
        <w:t>
      Строку, порядковый номер 682, изложить в следующей редакции:</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743"/>
        <w:gridCol w:w="1870"/>
        <w:gridCol w:w="3592"/>
        <w:gridCol w:w="1253"/>
        <w:gridCol w:w="2052"/>
        <w:gridCol w:w="180"/>
        <w:gridCol w:w="1756"/>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с глюкозой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лактат, Натрия хлорид, Кальция хлорид дигидрат, Глюкозы моногидрат, Магния хлорида гексагидрат</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перитонеального диализа, 3,86%, 2000 мл, №5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РК-ЛС-5№017747</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Контейнер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3 563,07</w:t>
            </w:r>
          </w:p>
        </w:tc>
      </w:tr>
    </w:tbl>
    <w:bookmarkStart w:name="z198" w:id="194"/>
    <w:p>
      <w:pPr>
        <w:spacing w:after="0"/>
        <w:ind w:left="0"/>
        <w:jc w:val="both"/>
      </w:pPr>
      <w:r>
        <w:rPr>
          <w:rFonts w:ascii="Times New Roman"/>
          <w:b w:val="false"/>
          <w:i w:val="false"/>
          <w:color w:val="000000"/>
          <w:sz w:val="28"/>
        </w:rPr>
        <w:t>
      Строку, порядковый номер 683, изложить в следующей редакции:</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743"/>
        <w:gridCol w:w="1870"/>
        <w:gridCol w:w="3592"/>
        <w:gridCol w:w="1253"/>
        <w:gridCol w:w="2052"/>
        <w:gridCol w:w="180"/>
        <w:gridCol w:w="1756"/>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с глюкозой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лактат, Натрия хлорид, Кальция хлорид дигидрат, Глюкозы моногидрат, Магния хлорида гексагидрат</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перитонеального диализа, 3,86%, 5000 мл, №2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РК-ЛС-5№017747</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Контейнер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5 907,29</w:t>
            </w:r>
          </w:p>
        </w:tc>
      </w:tr>
    </w:tbl>
    <w:bookmarkStart w:name="z199" w:id="195"/>
    <w:p>
      <w:pPr>
        <w:spacing w:after="0"/>
        <w:ind w:left="0"/>
        <w:jc w:val="both"/>
      </w:pPr>
      <w:r>
        <w:rPr>
          <w:rFonts w:ascii="Times New Roman"/>
          <w:b w:val="false"/>
          <w:i w:val="false"/>
          <w:color w:val="000000"/>
          <w:sz w:val="28"/>
        </w:rPr>
        <w:t>
      Строку, порядковый номер 684, изложить в следующей редакции:</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525"/>
        <w:gridCol w:w="3174"/>
        <w:gridCol w:w="1430"/>
        <w:gridCol w:w="2068"/>
        <w:gridCol w:w="2068"/>
        <w:gridCol w:w="181"/>
        <w:gridCol w:w="1994"/>
      </w:tblGrid>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Диаскинтест®</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Рекомбинантный белок CFP10-ESAT6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внутрикожного введения, 3 мл №1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V01AA20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РК-БП-5№022754</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18 111,56</w:t>
            </w:r>
          </w:p>
        </w:tc>
      </w:tr>
    </w:tbl>
    <w:bookmarkStart w:name="z200" w:id="196"/>
    <w:p>
      <w:pPr>
        <w:spacing w:after="0"/>
        <w:ind w:left="0"/>
        <w:jc w:val="both"/>
      </w:pPr>
      <w:r>
        <w:rPr>
          <w:rFonts w:ascii="Times New Roman"/>
          <w:b w:val="false"/>
          <w:i w:val="false"/>
          <w:color w:val="000000"/>
          <w:sz w:val="28"/>
        </w:rPr>
        <w:t>
      Строку, порядковый номер 692 исключить;</w:t>
      </w:r>
    </w:p>
    <w:bookmarkEnd w:id="196"/>
    <w:bookmarkStart w:name="z201" w:id="197"/>
    <w:p>
      <w:pPr>
        <w:spacing w:after="0"/>
        <w:ind w:left="0"/>
        <w:jc w:val="both"/>
      </w:pPr>
      <w:r>
        <w:rPr>
          <w:rFonts w:ascii="Times New Roman"/>
          <w:b w:val="false"/>
          <w:i w:val="false"/>
          <w:color w:val="000000"/>
          <w:sz w:val="28"/>
        </w:rPr>
        <w:t>
      Строку, порядковый номер 693 исключить;</w:t>
      </w:r>
    </w:p>
    <w:bookmarkEnd w:id="197"/>
    <w:bookmarkStart w:name="z202" w:id="198"/>
    <w:p>
      <w:pPr>
        <w:spacing w:after="0"/>
        <w:ind w:left="0"/>
        <w:jc w:val="both"/>
      </w:pPr>
      <w:r>
        <w:rPr>
          <w:rFonts w:ascii="Times New Roman"/>
          <w:b w:val="false"/>
          <w:i w:val="false"/>
          <w:color w:val="000000"/>
          <w:sz w:val="28"/>
        </w:rPr>
        <w:t>
      Строку, порядковый номер 695 исключить;</w:t>
      </w:r>
    </w:p>
    <w:bookmarkEnd w:id="198"/>
    <w:bookmarkStart w:name="z203" w:id="199"/>
    <w:p>
      <w:pPr>
        <w:spacing w:after="0"/>
        <w:ind w:left="0"/>
        <w:jc w:val="both"/>
      </w:pPr>
      <w:r>
        <w:rPr>
          <w:rFonts w:ascii="Times New Roman"/>
          <w:b w:val="false"/>
          <w:i w:val="false"/>
          <w:color w:val="000000"/>
          <w:sz w:val="28"/>
        </w:rPr>
        <w:t>
      Строку, порядковый номер 696, изложить в следующей редакции:</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17"/>
        <w:gridCol w:w="1987"/>
        <w:gridCol w:w="2259"/>
        <w:gridCol w:w="2392"/>
        <w:gridCol w:w="2481"/>
        <w:gridCol w:w="217"/>
        <w:gridCol w:w="1714"/>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Дисоль</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 Натрия ацетата (натрия уксуснокислого 3-водного)</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200 мл № 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РК-ЛС-5№013214</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234,31</w:t>
            </w:r>
          </w:p>
        </w:tc>
      </w:tr>
    </w:tbl>
    <w:bookmarkStart w:name="z204" w:id="200"/>
    <w:p>
      <w:pPr>
        <w:spacing w:after="0"/>
        <w:ind w:left="0"/>
        <w:jc w:val="both"/>
      </w:pPr>
      <w:r>
        <w:rPr>
          <w:rFonts w:ascii="Times New Roman"/>
          <w:b w:val="false"/>
          <w:i w:val="false"/>
          <w:color w:val="000000"/>
          <w:sz w:val="28"/>
        </w:rPr>
        <w:t>
      Строку, порядковый номер 697, изложить в следующей редакции:</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220"/>
        <w:gridCol w:w="2009"/>
        <w:gridCol w:w="2147"/>
        <w:gridCol w:w="2418"/>
        <w:gridCol w:w="2509"/>
        <w:gridCol w:w="220"/>
        <w:gridCol w:w="1733"/>
      </w:tblGrid>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Дисоль</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 Натрия ацетата (натрия уксуснокислого 3-водного)</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400 мл №1</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РК-ЛС-5№013214</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246,92</w:t>
            </w:r>
          </w:p>
        </w:tc>
      </w:tr>
    </w:tbl>
    <w:bookmarkStart w:name="z205" w:id="201"/>
    <w:p>
      <w:pPr>
        <w:spacing w:after="0"/>
        <w:ind w:left="0"/>
        <w:jc w:val="both"/>
      </w:pPr>
      <w:r>
        <w:rPr>
          <w:rFonts w:ascii="Times New Roman"/>
          <w:b w:val="false"/>
          <w:i w:val="false"/>
          <w:color w:val="000000"/>
          <w:sz w:val="28"/>
        </w:rPr>
        <w:t>
      Строку, порядковый номер 698, изложить в следующей редакции:</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569"/>
        <w:gridCol w:w="1098"/>
        <w:gridCol w:w="2779"/>
        <w:gridCol w:w="2322"/>
        <w:gridCol w:w="2241"/>
        <w:gridCol w:w="196"/>
        <w:gridCol w:w="2162"/>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Диспорт®</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ботулинический токсин типа а - гемагглютинин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внутримышечного и подкожного введения, 500 ЕД, №1</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M03AX01</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РК-БП-5№015757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79 879,80</w:t>
            </w:r>
          </w:p>
        </w:tc>
      </w:tr>
    </w:tbl>
    <w:bookmarkStart w:name="z206" w:id="202"/>
    <w:p>
      <w:pPr>
        <w:spacing w:after="0"/>
        <w:ind w:left="0"/>
        <w:jc w:val="both"/>
      </w:pPr>
      <w:r>
        <w:rPr>
          <w:rFonts w:ascii="Times New Roman"/>
          <w:b w:val="false"/>
          <w:i w:val="false"/>
          <w:color w:val="000000"/>
          <w:sz w:val="28"/>
        </w:rPr>
        <w:t>
      Строку, порядковый номер 699, изложить в следующей редакции:</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569"/>
        <w:gridCol w:w="1098"/>
        <w:gridCol w:w="2779"/>
        <w:gridCol w:w="2322"/>
        <w:gridCol w:w="2241"/>
        <w:gridCol w:w="196"/>
        <w:gridCol w:w="2162"/>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Диспорт®</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ботулинический токсин типа а - гемагглютинин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внутримышечного и подкожного введения, 300 ЕД, №1</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M03AX01</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РК-БП-5№020468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56 336,28</w:t>
            </w:r>
          </w:p>
        </w:tc>
      </w:tr>
    </w:tbl>
    <w:bookmarkStart w:name="z207" w:id="203"/>
    <w:p>
      <w:pPr>
        <w:spacing w:after="0"/>
        <w:ind w:left="0"/>
        <w:jc w:val="both"/>
      </w:pPr>
      <w:r>
        <w:rPr>
          <w:rFonts w:ascii="Times New Roman"/>
          <w:b w:val="false"/>
          <w:i w:val="false"/>
          <w:color w:val="000000"/>
          <w:sz w:val="28"/>
        </w:rPr>
        <w:t>
      Строку, порядковый номер 712, изложить в следующей редакции:</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539"/>
        <w:gridCol w:w="2049"/>
        <w:gridCol w:w="1456"/>
        <w:gridCol w:w="2351"/>
        <w:gridCol w:w="2503"/>
        <w:gridCol w:w="219"/>
        <w:gridCol w:w="2141"/>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Дорсоб -Т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дорзоламида гидрохлорида (эквивалентно дорзоламиду), Тимолола малеата (эквивалентно тимололу)</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5 мл №1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РК-ЛС-5№023547</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3 643,77</w:t>
            </w:r>
          </w:p>
        </w:tc>
      </w:tr>
    </w:tbl>
    <w:bookmarkStart w:name="z208" w:id="204"/>
    <w:p>
      <w:pPr>
        <w:spacing w:after="0"/>
        <w:ind w:left="0"/>
        <w:jc w:val="both"/>
      </w:pPr>
      <w:r>
        <w:rPr>
          <w:rFonts w:ascii="Times New Roman"/>
          <w:b w:val="false"/>
          <w:i w:val="false"/>
          <w:color w:val="000000"/>
          <w:sz w:val="28"/>
        </w:rPr>
        <w:t>
      Строку, порядковый номер 717, изложить в следующей редакции:</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98"/>
        <w:gridCol w:w="2057"/>
        <w:gridCol w:w="3077"/>
        <w:gridCol w:w="2259"/>
        <w:gridCol w:w="2259"/>
        <w:gridCol w:w="198"/>
        <w:gridCol w:w="1312"/>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Дронис</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3 мг, Этинилэстрадиол 0,02 мг</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3мг+0.02мг, №24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РК-ЛС-5№021021</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bl>
    <w:bookmarkStart w:name="z209" w:id="205"/>
    <w:p>
      <w:pPr>
        <w:spacing w:after="0"/>
        <w:ind w:left="0"/>
        <w:jc w:val="both"/>
      </w:pPr>
      <w:r>
        <w:rPr>
          <w:rFonts w:ascii="Times New Roman"/>
          <w:b w:val="false"/>
          <w:i w:val="false"/>
          <w:color w:val="000000"/>
          <w:sz w:val="28"/>
        </w:rPr>
        <w:t>
      Строку, порядковый номер 718, изложить в следующей редакции:</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233"/>
        <w:gridCol w:w="233"/>
        <w:gridCol w:w="3612"/>
        <w:gridCol w:w="2666"/>
        <w:gridCol w:w="2666"/>
        <w:gridCol w:w="233"/>
        <w:gridCol w:w="1548"/>
      </w:tblGrid>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 мг/2 мл, 2 мл №10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РК-ЛС-5№022172</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r>
    </w:tbl>
    <w:bookmarkStart w:name="z210" w:id="206"/>
    <w:p>
      <w:pPr>
        <w:spacing w:after="0"/>
        <w:ind w:left="0"/>
        <w:jc w:val="both"/>
      </w:pPr>
      <w:r>
        <w:rPr>
          <w:rFonts w:ascii="Times New Roman"/>
          <w:b w:val="false"/>
          <w:i w:val="false"/>
          <w:color w:val="000000"/>
          <w:sz w:val="28"/>
        </w:rPr>
        <w:t>
      Строку, порядковый номер 719, изложить в следующей редакции:</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694"/>
        <w:gridCol w:w="239"/>
        <w:gridCol w:w="2637"/>
        <w:gridCol w:w="2733"/>
        <w:gridCol w:w="2733"/>
        <w:gridCol w:w="239"/>
        <w:gridCol w:w="1888"/>
      </w:tblGrid>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ДУКСЕТ®</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отложенным высвобождением, 30 мг, №28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РК-ЛС-5№022761</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248,15</w:t>
            </w:r>
          </w:p>
        </w:tc>
      </w:tr>
    </w:tbl>
    <w:bookmarkStart w:name="z211" w:id="207"/>
    <w:p>
      <w:pPr>
        <w:spacing w:after="0"/>
        <w:ind w:left="0"/>
        <w:jc w:val="both"/>
      </w:pPr>
      <w:r>
        <w:rPr>
          <w:rFonts w:ascii="Times New Roman"/>
          <w:b w:val="false"/>
          <w:i w:val="false"/>
          <w:color w:val="000000"/>
          <w:sz w:val="28"/>
        </w:rPr>
        <w:t>
      Строку, порядковый номер 720, изложить в следующей редакции:</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4"/>
        <w:gridCol w:w="686"/>
        <w:gridCol w:w="236"/>
        <w:gridCol w:w="2753"/>
        <w:gridCol w:w="2700"/>
        <w:gridCol w:w="2700"/>
        <w:gridCol w:w="236"/>
        <w:gridCol w:w="1865"/>
      </w:tblGrid>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ДУКСЕТ®</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отложенным высвобождением, 60 мг, № 14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РК-ЛС-5№022764</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272,95</w:t>
            </w:r>
          </w:p>
        </w:tc>
      </w:tr>
    </w:tbl>
    <w:bookmarkStart w:name="z212" w:id="208"/>
    <w:p>
      <w:pPr>
        <w:spacing w:after="0"/>
        <w:ind w:left="0"/>
        <w:jc w:val="both"/>
      </w:pPr>
      <w:r>
        <w:rPr>
          <w:rFonts w:ascii="Times New Roman"/>
          <w:b w:val="false"/>
          <w:i w:val="false"/>
          <w:color w:val="000000"/>
          <w:sz w:val="28"/>
        </w:rPr>
        <w:t>
      Строку, порядковый номер 724, изложить в следующей редакции:</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219"/>
        <w:gridCol w:w="494"/>
        <w:gridCol w:w="3803"/>
        <w:gridCol w:w="2290"/>
        <w:gridCol w:w="2504"/>
        <w:gridCol w:w="219"/>
        <w:gridCol w:w="1729"/>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Дуолазид</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Ламивудин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150 мг/300 мг, №60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РК-ЛС-3№021498</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624,99</w:t>
            </w:r>
          </w:p>
        </w:tc>
      </w:tr>
    </w:tbl>
    <w:bookmarkStart w:name="z213" w:id="209"/>
    <w:p>
      <w:pPr>
        <w:spacing w:after="0"/>
        <w:ind w:left="0"/>
        <w:jc w:val="both"/>
      </w:pPr>
      <w:r>
        <w:rPr>
          <w:rFonts w:ascii="Times New Roman"/>
          <w:b w:val="false"/>
          <w:i w:val="false"/>
          <w:color w:val="000000"/>
          <w:sz w:val="28"/>
        </w:rPr>
        <w:t>
      Строку, порядковый номер 725, изложить в следующей редакции:</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99"/>
        <w:gridCol w:w="875"/>
        <w:gridCol w:w="3877"/>
        <w:gridCol w:w="2072"/>
        <w:gridCol w:w="2097"/>
        <w:gridCol w:w="184"/>
        <w:gridCol w:w="202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ДуоРесп Спиромакс</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микронизированный, Формотерола фумарата дигидрат микронизированнный</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120 доз, 160 мкг/4,5 мкг, №1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РК-ЛС-5№023571</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12 263,51</w:t>
            </w:r>
          </w:p>
        </w:tc>
      </w:tr>
    </w:tbl>
    <w:bookmarkStart w:name="z214" w:id="210"/>
    <w:p>
      <w:pPr>
        <w:spacing w:after="0"/>
        <w:ind w:left="0"/>
        <w:jc w:val="both"/>
      </w:pPr>
      <w:r>
        <w:rPr>
          <w:rFonts w:ascii="Times New Roman"/>
          <w:b w:val="false"/>
          <w:i w:val="false"/>
          <w:color w:val="000000"/>
          <w:sz w:val="28"/>
        </w:rPr>
        <w:t>
      Строку, порядковый номер 726, изложить в следующей редакции:</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313"/>
        <w:gridCol w:w="918"/>
        <w:gridCol w:w="3464"/>
        <w:gridCol w:w="2173"/>
        <w:gridCol w:w="2201"/>
        <w:gridCol w:w="193"/>
        <w:gridCol w:w="2122"/>
      </w:tblGrid>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ДуоРесп Спиромакс</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микронизированный, Формотерола фумарата дигидрат микронизированнный</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60 доз, 320 мкг/9 мкг, №1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РК-ЛС-5№023572</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12 467,68</w:t>
            </w:r>
          </w:p>
        </w:tc>
      </w:tr>
    </w:tbl>
    <w:bookmarkStart w:name="z215" w:id="211"/>
    <w:p>
      <w:pPr>
        <w:spacing w:after="0"/>
        <w:ind w:left="0"/>
        <w:jc w:val="both"/>
      </w:pPr>
      <w:r>
        <w:rPr>
          <w:rFonts w:ascii="Times New Roman"/>
          <w:b w:val="false"/>
          <w:i w:val="false"/>
          <w:color w:val="000000"/>
          <w:sz w:val="28"/>
        </w:rPr>
        <w:t>
      Строку, порядковый номер 729, изложить в следующей редакции:</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208"/>
        <w:gridCol w:w="731"/>
        <w:gridCol w:w="3764"/>
        <w:gridCol w:w="2378"/>
        <w:gridCol w:w="2378"/>
        <w:gridCol w:w="208"/>
        <w:gridCol w:w="1643"/>
      </w:tblGrid>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Дэлсия</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Этинилэстрадиол микронизированный, Дроспиренон микронизированный</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 мг + 0.03 мг, №21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РК-ЛС-5№021119</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106,52</w:t>
            </w:r>
          </w:p>
        </w:tc>
      </w:tr>
    </w:tbl>
    <w:bookmarkStart w:name="z216" w:id="212"/>
    <w:p>
      <w:pPr>
        <w:spacing w:after="0"/>
        <w:ind w:left="0"/>
        <w:jc w:val="both"/>
      </w:pPr>
      <w:r>
        <w:rPr>
          <w:rFonts w:ascii="Times New Roman"/>
          <w:b w:val="false"/>
          <w:i w:val="false"/>
          <w:color w:val="000000"/>
          <w:sz w:val="28"/>
        </w:rPr>
        <w:t>
      Строку, порядковый номер 738 исключить;</w:t>
      </w:r>
    </w:p>
    <w:bookmarkEnd w:id="212"/>
    <w:bookmarkStart w:name="z217" w:id="213"/>
    <w:p>
      <w:pPr>
        <w:spacing w:after="0"/>
        <w:ind w:left="0"/>
        <w:jc w:val="both"/>
      </w:pPr>
      <w:r>
        <w:rPr>
          <w:rFonts w:ascii="Times New Roman"/>
          <w:b w:val="false"/>
          <w:i w:val="false"/>
          <w:color w:val="000000"/>
          <w:sz w:val="28"/>
        </w:rPr>
        <w:t>
      Строку, порядковый номер 739 исключить;</w:t>
      </w:r>
    </w:p>
    <w:bookmarkEnd w:id="213"/>
    <w:bookmarkStart w:name="z218" w:id="214"/>
    <w:p>
      <w:pPr>
        <w:spacing w:after="0"/>
        <w:ind w:left="0"/>
        <w:jc w:val="both"/>
      </w:pPr>
      <w:r>
        <w:rPr>
          <w:rFonts w:ascii="Times New Roman"/>
          <w:b w:val="false"/>
          <w:i w:val="false"/>
          <w:color w:val="000000"/>
          <w:sz w:val="28"/>
        </w:rPr>
        <w:t>
      Строку, порядковый номер 746, изложить в следующей редакции:</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234"/>
        <w:gridCol w:w="381"/>
        <w:gridCol w:w="3327"/>
        <w:gridCol w:w="2054"/>
        <w:gridCol w:w="2672"/>
        <w:gridCol w:w="234"/>
        <w:gridCol w:w="2286"/>
      </w:tblGrid>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Зентавекс</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Цинка оксид</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150 мг/г, 50 гр, №1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D02AB</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РК-ЛС-5№022029</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1 019,22</w:t>
            </w:r>
          </w:p>
        </w:tc>
      </w:tr>
    </w:tbl>
    <w:bookmarkStart w:name="z219" w:id="215"/>
    <w:p>
      <w:pPr>
        <w:spacing w:after="0"/>
        <w:ind w:left="0"/>
        <w:jc w:val="both"/>
      </w:pPr>
      <w:r>
        <w:rPr>
          <w:rFonts w:ascii="Times New Roman"/>
          <w:b w:val="false"/>
          <w:i w:val="false"/>
          <w:color w:val="000000"/>
          <w:sz w:val="28"/>
        </w:rPr>
        <w:t>
      Строку, порядковый номер 783, изложить в следующей редакции:</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483"/>
        <w:gridCol w:w="483"/>
        <w:gridCol w:w="3049"/>
        <w:gridCol w:w="2240"/>
        <w:gridCol w:w="2449"/>
        <w:gridCol w:w="214"/>
        <w:gridCol w:w="2363"/>
      </w:tblGrid>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50 мг/мл, 20 мл, №1</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РК-БП-5№122047</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17 909,55</w:t>
            </w:r>
          </w:p>
        </w:tc>
      </w:tr>
    </w:tbl>
    <w:bookmarkStart w:name="z220" w:id="216"/>
    <w:p>
      <w:pPr>
        <w:spacing w:after="0"/>
        <w:ind w:left="0"/>
        <w:jc w:val="both"/>
      </w:pPr>
      <w:r>
        <w:rPr>
          <w:rFonts w:ascii="Times New Roman"/>
          <w:b w:val="false"/>
          <w:i w:val="false"/>
          <w:color w:val="000000"/>
          <w:sz w:val="28"/>
        </w:rPr>
        <w:t>
      Строку, порядковый номер 784, изложить в следующей редакции:</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483"/>
        <w:gridCol w:w="483"/>
        <w:gridCol w:w="3049"/>
        <w:gridCol w:w="2240"/>
        <w:gridCol w:w="2449"/>
        <w:gridCol w:w="214"/>
        <w:gridCol w:w="2363"/>
      </w:tblGrid>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50 мг/мл, 50 мл, №1</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РК-БП-5№122048</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44 581,12</w:t>
            </w:r>
          </w:p>
        </w:tc>
      </w:tr>
    </w:tbl>
    <w:bookmarkStart w:name="z221" w:id="217"/>
    <w:p>
      <w:pPr>
        <w:spacing w:after="0"/>
        <w:ind w:left="0"/>
        <w:jc w:val="both"/>
      </w:pPr>
      <w:r>
        <w:rPr>
          <w:rFonts w:ascii="Times New Roman"/>
          <w:b w:val="false"/>
          <w:i w:val="false"/>
          <w:color w:val="000000"/>
          <w:sz w:val="28"/>
        </w:rPr>
        <w:t>
      Строку, порядковый номер 785, изложить в следующей редакции:</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468"/>
        <w:gridCol w:w="468"/>
        <w:gridCol w:w="3343"/>
        <w:gridCol w:w="2169"/>
        <w:gridCol w:w="2371"/>
        <w:gridCol w:w="207"/>
        <w:gridCol w:w="2287"/>
      </w:tblGrid>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внутривенных инфузий, 50 мг/мл, 100 мл, №1</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РК-БП-5№122049</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85 002,23</w:t>
            </w:r>
          </w:p>
        </w:tc>
      </w:tr>
    </w:tbl>
    <w:bookmarkStart w:name="z222" w:id="218"/>
    <w:p>
      <w:pPr>
        <w:spacing w:after="0"/>
        <w:ind w:left="0"/>
        <w:jc w:val="both"/>
      </w:pPr>
      <w:r>
        <w:rPr>
          <w:rFonts w:ascii="Times New Roman"/>
          <w:b w:val="false"/>
          <w:i w:val="false"/>
          <w:color w:val="000000"/>
          <w:sz w:val="28"/>
        </w:rPr>
        <w:t>
      Строку, порядковый номер 786, изложить в следующей редакции:</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463"/>
        <w:gridCol w:w="463"/>
        <w:gridCol w:w="3179"/>
        <w:gridCol w:w="2146"/>
        <w:gridCol w:w="2347"/>
        <w:gridCol w:w="205"/>
        <w:gridCol w:w="2521"/>
      </w:tblGrid>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50 мг/мл, 200 мл, №1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РК-БП-5№122050</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176 788,35</w:t>
            </w:r>
          </w:p>
        </w:tc>
      </w:tr>
    </w:tbl>
    <w:bookmarkStart w:name="z223" w:id="219"/>
    <w:p>
      <w:pPr>
        <w:spacing w:after="0"/>
        <w:ind w:left="0"/>
        <w:jc w:val="both"/>
      </w:pPr>
      <w:r>
        <w:rPr>
          <w:rFonts w:ascii="Times New Roman"/>
          <w:b w:val="false"/>
          <w:i w:val="false"/>
          <w:color w:val="000000"/>
          <w:sz w:val="28"/>
        </w:rPr>
        <w:t>
      Строку, порядковый номер 788, изложить в следующей редакции:</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545"/>
        <w:gridCol w:w="242"/>
        <w:gridCol w:w="2965"/>
        <w:gridCol w:w="2794"/>
        <w:gridCol w:w="2760"/>
        <w:gridCol w:w="242"/>
        <w:gridCol w:w="1603"/>
      </w:tblGrid>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Вива Фарм</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400 мг, №20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РК-ЛС-5№122120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r>
    </w:tbl>
    <w:bookmarkStart w:name="z224" w:id="220"/>
    <w:p>
      <w:pPr>
        <w:spacing w:after="0"/>
        <w:ind w:left="0"/>
        <w:jc w:val="both"/>
      </w:pPr>
      <w:r>
        <w:rPr>
          <w:rFonts w:ascii="Times New Roman"/>
          <w:b w:val="false"/>
          <w:i w:val="false"/>
          <w:color w:val="000000"/>
          <w:sz w:val="28"/>
        </w:rPr>
        <w:t>
      Строку, порядковый номер 805, изложить в следующей редакции:</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585"/>
        <w:gridCol w:w="699"/>
        <w:gridCol w:w="1915"/>
        <w:gridCol w:w="2567"/>
        <w:gridCol w:w="2769"/>
        <w:gridCol w:w="243"/>
        <w:gridCol w:w="2369"/>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Имипенем+Циластатин</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Имипенем, Циластатин натрия</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J01DH51</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РК-ЛС-5№010367</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6 226,10</w:t>
            </w:r>
          </w:p>
        </w:tc>
      </w:tr>
    </w:tbl>
    <w:bookmarkStart w:name="z225" w:id="221"/>
    <w:p>
      <w:pPr>
        <w:spacing w:after="0"/>
        <w:ind w:left="0"/>
        <w:jc w:val="both"/>
      </w:pPr>
      <w:r>
        <w:rPr>
          <w:rFonts w:ascii="Times New Roman"/>
          <w:b w:val="false"/>
          <w:i w:val="false"/>
          <w:color w:val="000000"/>
          <w:sz w:val="28"/>
        </w:rPr>
        <w:t>
      Строку, порядковый номер 806, изложить в следующей редакции:</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18"/>
        <w:gridCol w:w="576"/>
        <w:gridCol w:w="3597"/>
        <w:gridCol w:w="2118"/>
        <w:gridCol w:w="2285"/>
        <w:gridCol w:w="200"/>
        <w:gridCol w:w="1955"/>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Имицил - Элеас</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Имипенем, Циластатин натрия</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инфузий, 500 мг/500 мг, № 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J01DH51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РК-ЛС-3№019980</w:t>
            </w:r>
          </w:p>
        </w:tc>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6 091,80</w:t>
            </w:r>
          </w:p>
        </w:tc>
      </w:tr>
    </w:tbl>
    <w:bookmarkStart w:name="z226" w:id="222"/>
    <w:p>
      <w:pPr>
        <w:spacing w:after="0"/>
        <w:ind w:left="0"/>
        <w:jc w:val="both"/>
      </w:pPr>
      <w:r>
        <w:rPr>
          <w:rFonts w:ascii="Times New Roman"/>
          <w:b w:val="false"/>
          <w:i w:val="false"/>
          <w:color w:val="000000"/>
          <w:sz w:val="28"/>
        </w:rPr>
        <w:t>
      Строку, порядковый номер 807, изложить в следующей редакции:</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179"/>
        <w:gridCol w:w="2189"/>
        <w:gridCol w:w="2878"/>
        <w:gridCol w:w="1998"/>
        <w:gridCol w:w="2049"/>
        <w:gridCol w:w="179"/>
        <w:gridCol w:w="1976"/>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Иммунат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Фактора свертывания крови человека VIII со специфической активностью, Активность фактора Виллебранда</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250 МЕ, 5 мл № 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РК-ЛС-5№013496</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22 675,32</w:t>
            </w:r>
          </w:p>
        </w:tc>
      </w:tr>
    </w:tbl>
    <w:bookmarkStart w:name="z227" w:id="223"/>
    <w:p>
      <w:pPr>
        <w:spacing w:after="0"/>
        <w:ind w:left="0"/>
        <w:jc w:val="both"/>
      </w:pPr>
      <w:r>
        <w:rPr>
          <w:rFonts w:ascii="Times New Roman"/>
          <w:b w:val="false"/>
          <w:i w:val="false"/>
          <w:color w:val="000000"/>
          <w:sz w:val="28"/>
        </w:rPr>
        <w:t>
      Строку, порядковый номер 808, изложить в следующей редакции:</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184"/>
        <w:gridCol w:w="1904"/>
        <w:gridCol w:w="2959"/>
        <w:gridCol w:w="2054"/>
        <w:gridCol w:w="2107"/>
        <w:gridCol w:w="184"/>
        <w:gridCol w:w="2032"/>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Иммунат</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свертывания крови человека VIII, Активность фактора Виллебранда</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500 МЕ, 5 мл № 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РК-ЛС-5№013497</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44 966,73</w:t>
            </w:r>
          </w:p>
        </w:tc>
      </w:tr>
    </w:tbl>
    <w:bookmarkStart w:name="z228" w:id="224"/>
    <w:p>
      <w:pPr>
        <w:spacing w:after="0"/>
        <w:ind w:left="0"/>
        <w:jc w:val="both"/>
      </w:pPr>
      <w:r>
        <w:rPr>
          <w:rFonts w:ascii="Times New Roman"/>
          <w:b w:val="false"/>
          <w:i w:val="false"/>
          <w:color w:val="000000"/>
          <w:sz w:val="28"/>
        </w:rPr>
        <w:t>
      Строку, порядковый номер 809, изложить в следующей редакции:</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178"/>
        <w:gridCol w:w="1835"/>
        <w:gridCol w:w="3295"/>
        <w:gridCol w:w="1980"/>
        <w:gridCol w:w="2031"/>
        <w:gridCol w:w="178"/>
        <w:gridCol w:w="1958"/>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Иммунат</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свертывания крови человека VIII, Активность фактора Виллебранда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1000 МЕ, 10 мл № 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РК-ЛС-5№013498</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89 546,32</w:t>
            </w:r>
          </w:p>
        </w:tc>
      </w:tr>
    </w:tbl>
    <w:bookmarkStart w:name="z229" w:id="225"/>
    <w:p>
      <w:pPr>
        <w:spacing w:after="0"/>
        <w:ind w:left="0"/>
        <w:jc w:val="both"/>
      </w:pPr>
      <w:r>
        <w:rPr>
          <w:rFonts w:ascii="Times New Roman"/>
          <w:b w:val="false"/>
          <w:i w:val="false"/>
          <w:color w:val="000000"/>
          <w:sz w:val="28"/>
        </w:rPr>
        <w:t>
      Строку, порядковый номер 810, изложить в следующей редакции:</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201"/>
        <w:gridCol w:w="1108"/>
        <w:gridCol w:w="3095"/>
        <w:gridCol w:w="2236"/>
        <w:gridCol w:w="2293"/>
        <w:gridCol w:w="201"/>
        <w:gridCol w:w="2212"/>
      </w:tblGrid>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Иммунин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свертывания крови IX</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600 МЕ, 5 мл № 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РК-ЛС-5№018680</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65 212,06</w:t>
            </w:r>
          </w:p>
        </w:tc>
      </w:tr>
    </w:tbl>
    <w:bookmarkStart w:name="z230" w:id="226"/>
    <w:p>
      <w:pPr>
        <w:spacing w:after="0"/>
        <w:ind w:left="0"/>
        <w:jc w:val="both"/>
      </w:pPr>
      <w:r>
        <w:rPr>
          <w:rFonts w:ascii="Times New Roman"/>
          <w:b w:val="false"/>
          <w:i w:val="false"/>
          <w:color w:val="000000"/>
          <w:sz w:val="28"/>
        </w:rPr>
        <w:t>
      Строку, порядковый номер 811, изложить в следующей редакции:</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91"/>
        <w:gridCol w:w="1055"/>
        <w:gridCol w:w="3301"/>
        <w:gridCol w:w="2128"/>
        <w:gridCol w:w="2182"/>
        <w:gridCol w:w="191"/>
        <w:gridCol w:w="2344"/>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Иммунин</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свертывания крови IX</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1200 МЕ, 10 мл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РК-ЛС-5№018681</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130 095,07</w:t>
            </w:r>
          </w:p>
        </w:tc>
      </w:tr>
    </w:tbl>
    <w:bookmarkStart w:name="z231" w:id="227"/>
    <w:p>
      <w:pPr>
        <w:spacing w:after="0"/>
        <w:ind w:left="0"/>
        <w:jc w:val="both"/>
      </w:pPr>
      <w:r>
        <w:rPr>
          <w:rFonts w:ascii="Times New Roman"/>
          <w:b w:val="false"/>
          <w:i w:val="false"/>
          <w:color w:val="000000"/>
          <w:sz w:val="28"/>
        </w:rPr>
        <w:t>
      Строку, порядковый номер 812, изложить в следующей редакции:</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209"/>
        <w:gridCol w:w="472"/>
        <w:gridCol w:w="3268"/>
        <w:gridCol w:w="2187"/>
        <w:gridCol w:w="2391"/>
        <w:gridCol w:w="209"/>
        <w:gridCol w:w="2569"/>
      </w:tblGrid>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Иммунорель</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 100 мл, №1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РК-БП-5№021349</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170 406,22</w:t>
            </w:r>
          </w:p>
        </w:tc>
      </w:tr>
    </w:tbl>
    <w:bookmarkStart w:name="z232" w:id="228"/>
    <w:p>
      <w:pPr>
        <w:spacing w:after="0"/>
        <w:ind w:left="0"/>
        <w:jc w:val="both"/>
      </w:pPr>
      <w:r>
        <w:rPr>
          <w:rFonts w:ascii="Times New Roman"/>
          <w:b w:val="false"/>
          <w:i w:val="false"/>
          <w:color w:val="000000"/>
          <w:sz w:val="28"/>
        </w:rPr>
        <w:t>
      Строку, порядковый номер 824, изложить в следующей редакции:</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451"/>
        <w:gridCol w:w="549"/>
        <w:gridCol w:w="5444"/>
        <w:gridCol w:w="1636"/>
        <w:gridCol w:w="1789"/>
        <w:gridCol w:w="156"/>
        <w:gridCol w:w="1531"/>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Индираб, антирабическая вакцина</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 вируса бешенства очищенный инактивированный</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внутримышечной инъекции с растворителем (0.3% раствора натрия хлорида 0.5мл) и c одноразовым шприцем в комплекте, 2.5 МЕ/1 доза, №1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J07BG01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РК-БП-5№023180</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5 096,68</w:t>
            </w:r>
          </w:p>
        </w:tc>
      </w:tr>
    </w:tbl>
    <w:bookmarkStart w:name="z233" w:id="229"/>
    <w:p>
      <w:pPr>
        <w:spacing w:after="0"/>
        <w:ind w:left="0"/>
        <w:jc w:val="both"/>
      </w:pPr>
      <w:r>
        <w:rPr>
          <w:rFonts w:ascii="Times New Roman"/>
          <w:b w:val="false"/>
          <w:i w:val="false"/>
          <w:color w:val="000000"/>
          <w:sz w:val="28"/>
        </w:rPr>
        <w:t>
      Строку, порядковый номер 831, изложить в следующей редакции:</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205"/>
        <w:gridCol w:w="1018"/>
        <w:gridCol w:w="3035"/>
        <w:gridCol w:w="2257"/>
        <w:gridCol w:w="2344"/>
        <w:gridCol w:w="205"/>
        <w:gridCol w:w="2261"/>
      </w:tblGrid>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Интербетин</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бета-1b</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подкожного введения в комплекте с растворителем, 0.3 мг, №5</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L03AB08</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РК-БП-5№024194</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14 853,23</w:t>
            </w:r>
          </w:p>
        </w:tc>
      </w:tr>
    </w:tbl>
    <w:bookmarkStart w:name="z234" w:id="230"/>
    <w:p>
      <w:pPr>
        <w:spacing w:after="0"/>
        <w:ind w:left="0"/>
        <w:jc w:val="both"/>
      </w:pPr>
      <w:r>
        <w:rPr>
          <w:rFonts w:ascii="Times New Roman"/>
          <w:b w:val="false"/>
          <w:i w:val="false"/>
          <w:color w:val="000000"/>
          <w:sz w:val="28"/>
        </w:rPr>
        <w:t>
      Строку, порядковый номер 832, изложить в следующей редакции:</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544"/>
        <w:gridCol w:w="1467"/>
        <w:gridCol w:w="2810"/>
        <w:gridCol w:w="1959"/>
        <w:gridCol w:w="2141"/>
        <w:gridCol w:w="187"/>
        <w:gridCol w:w="2301"/>
      </w:tblGrid>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Интратект®</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 в пересчете на общий белок</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100 мл,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РК-БП-5№021518</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217 522,39</w:t>
            </w:r>
          </w:p>
        </w:tc>
      </w:tr>
    </w:tbl>
    <w:bookmarkStart w:name="z235" w:id="231"/>
    <w:p>
      <w:pPr>
        <w:spacing w:after="0"/>
        <w:ind w:left="0"/>
        <w:jc w:val="both"/>
      </w:pPr>
      <w:r>
        <w:rPr>
          <w:rFonts w:ascii="Times New Roman"/>
          <w:b w:val="false"/>
          <w:i w:val="false"/>
          <w:color w:val="000000"/>
          <w:sz w:val="28"/>
        </w:rPr>
        <w:t>
      Строку, порядковый номер 833, изложить в следующей редакции:</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528"/>
        <w:gridCol w:w="1426"/>
        <w:gridCol w:w="3075"/>
        <w:gridCol w:w="1904"/>
        <w:gridCol w:w="2082"/>
        <w:gridCol w:w="182"/>
        <w:gridCol w:w="2237"/>
      </w:tblGrid>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Интратект®</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 в пересчете на общий белок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 100 мл, №1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РК-БП-5№021519</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292 201,05</w:t>
            </w:r>
          </w:p>
        </w:tc>
      </w:tr>
    </w:tbl>
    <w:bookmarkStart w:name="z236" w:id="232"/>
    <w:p>
      <w:pPr>
        <w:spacing w:after="0"/>
        <w:ind w:left="0"/>
        <w:jc w:val="both"/>
      </w:pPr>
      <w:r>
        <w:rPr>
          <w:rFonts w:ascii="Times New Roman"/>
          <w:b w:val="false"/>
          <w:i w:val="false"/>
          <w:color w:val="000000"/>
          <w:sz w:val="28"/>
        </w:rPr>
        <w:t>
      Строку, порядковый номер 834, изложить в следующей редакции:</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538"/>
        <w:gridCol w:w="1453"/>
        <w:gridCol w:w="2900"/>
        <w:gridCol w:w="1940"/>
        <w:gridCol w:w="2121"/>
        <w:gridCol w:w="186"/>
        <w:gridCol w:w="2279"/>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 в пересчете на общий белок</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 50 мл, №1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РК-БП-5№021519</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146 888,80</w:t>
            </w:r>
          </w:p>
        </w:tc>
      </w:tr>
    </w:tbl>
    <w:bookmarkStart w:name="z237" w:id="233"/>
    <w:p>
      <w:pPr>
        <w:spacing w:after="0"/>
        <w:ind w:left="0"/>
        <w:jc w:val="both"/>
      </w:pPr>
      <w:r>
        <w:rPr>
          <w:rFonts w:ascii="Times New Roman"/>
          <w:b w:val="false"/>
          <w:i w:val="false"/>
          <w:color w:val="000000"/>
          <w:sz w:val="28"/>
        </w:rPr>
        <w:t>
      Строку, порядковый номер 839, изложить в следующей редакции:</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100"/>
        <w:gridCol w:w="5470"/>
        <w:gridCol w:w="937"/>
        <w:gridCol w:w="1116"/>
        <w:gridCol w:w="1220"/>
        <w:gridCol w:w="107"/>
        <w:gridCol w:w="842"/>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Инфанрикс гекса, вакцина дифтерийно-столбнячная бесклеточная коклюшная, комбинированная с вакциной против гепатита В рекомбинантной, вакциной против полимиелита инактивированной и вакциной против Haemophilus influenzae тип b</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Анатоксин дифтерийный, Анатоксин столбнячный, Анатоксин коклюшный, Антиген вирусного гепатита В (HbsAg), Гемагглютинин филаментозный, Инактивированный полиовирус вирус типа 1 (Штамм Mohoney), Инактивированный полиовирус вирус типа 2 (Штамм MEFI), Инактивированный полиовирус вирус типа 3 (Штамм New Saukett), Пертактин (белок наружной мембраны 69 кДа), Очищенный капсулярный полисахарид Haemophilus influenzae типa b (Hib), ковалентно связанного с ~25 мкг столбнячного анатоксина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в комплекте с порошком лиофилизированным, 0.5 мл/доза, 1.25 мл,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РК-БП-5№013446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14 454,16</w:t>
            </w:r>
          </w:p>
        </w:tc>
      </w:tr>
    </w:tbl>
    <w:bookmarkStart w:name="z238" w:id="234"/>
    <w:p>
      <w:pPr>
        <w:spacing w:after="0"/>
        <w:ind w:left="0"/>
        <w:jc w:val="both"/>
      </w:pPr>
      <w:r>
        <w:rPr>
          <w:rFonts w:ascii="Times New Roman"/>
          <w:b w:val="false"/>
          <w:i w:val="false"/>
          <w:color w:val="000000"/>
          <w:sz w:val="28"/>
        </w:rPr>
        <w:t>
      Строку, порядковый номер 840 изложить в следующей редакции:</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55"/>
        <w:gridCol w:w="5282"/>
        <w:gridCol w:w="570"/>
        <w:gridCol w:w="1116"/>
        <w:gridCol w:w="1220"/>
        <w:gridCol w:w="107"/>
        <w:gridCol w:w="842"/>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Инфанрикс ИПВ+Hib (вакцина для профилактики дифтерии, столбняка,коклюша (бесклеточная),полиомиелита(инактивированная) и инфекции,вызываемой Haemophilus influenzae тип b конъюгированная (адсорбированная))</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Дифтерийный анатоксин, Пертактин, Столбнячный анатоксин, Коклюшный анатоксин (КА), Филаментозный гемагглютинин (ФГА), Очищенный капсулярный полисахарид Haemophilus influenzae типa b (Hib), ковалентно связанного с ~25 мкг столбнячного анатоксина, Инактивированный полиовирус типа 1 (штамм Mahoney), Инактивированный полиовирус типа 2 (штамм MEF-1), Инактивированный полиовирус типа 3 (штамм Saukett)</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в комплекте с порошком лиофилизированным, 1 Доза,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РК-БП-5№018564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10 002,33</w:t>
            </w:r>
          </w:p>
        </w:tc>
      </w:tr>
    </w:tbl>
    <w:bookmarkStart w:name="z239" w:id="235"/>
    <w:p>
      <w:pPr>
        <w:spacing w:after="0"/>
        <w:ind w:left="0"/>
        <w:jc w:val="both"/>
      </w:pPr>
      <w:r>
        <w:rPr>
          <w:rFonts w:ascii="Times New Roman"/>
          <w:b w:val="false"/>
          <w:i w:val="false"/>
          <w:color w:val="000000"/>
          <w:sz w:val="28"/>
        </w:rPr>
        <w:t>
      Строку, порядковый номер 843 изложить в следующей редакции:</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10"/>
        <w:gridCol w:w="7770"/>
        <w:gridCol w:w="441"/>
        <w:gridCol w:w="1102"/>
        <w:gridCol w:w="1220"/>
        <w:gridCol w:w="107"/>
        <w:gridCol w:w="842"/>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Инфлювак®</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B/Colorado/06/2017-like strain (B/Maryland/15/2016, NYMC BX-69A), A/Brisbane/02/2018 (H1N1)pdm09-like strain (A/Brisbane/02/2018, IVR-190), A/Kansas/14/2017 (H3N2)-like strain (A/Kansas/14/2017, NYMC X-327)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0.5 мл,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РК-БП-5№014228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2 003,81</w:t>
            </w:r>
          </w:p>
        </w:tc>
      </w:tr>
    </w:tbl>
    <w:bookmarkStart w:name="z240" w:id="236"/>
    <w:p>
      <w:pPr>
        <w:spacing w:after="0"/>
        <w:ind w:left="0"/>
        <w:jc w:val="both"/>
      </w:pPr>
      <w:r>
        <w:rPr>
          <w:rFonts w:ascii="Times New Roman"/>
          <w:b w:val="false"/>
          <w:i w:val="false"/>
          <w:color w:val="000000"/>
          <w:sz w:val="28"/>
        </w:rPr>
        <w:t>
      Строку, порядковый номер 846 исключить;</w:t>
      </w:r>
    </w:p>
    <w:bookmarkEnd w:id="236"/>
    <w:bookmarkStart w:name="z241" w:id="237"/>
    <w:p>
      <w:pPr>
        <w:spacing w:after="0"/>
        <w:ind w:left="0"/>
        <w:jc w:val="both"/>
      </w:pPr>
      <w:r>
        <w:rPr>
          <w:rFonts w:ascii="Times New Roman"/>
          <w:b w:val="false"/>
          <w:i w:val="false"/>
          <w:color w:val="000000"/>
          <w:sz w:val="28"/>
        </w:rPr>
        <w:t>
      Строку, порядковый номер 856 изложить в следующей редакции:</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457"/>
        <w:gridCol w:w="1475"/>
        <w:gridCol w:w="3504"/>
        <w:gridCol w:w="1781"/>
        <w:gridCol w:w="2316"/>
        <w:gridCol w:w="203"/>
        <w:gridCol w:w="1600"/>
      </w:tblGrid>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Оральная регидратационная соль</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безводная, Калия хлорид, Натрия хлорид, Натрия цитрат</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27.9 г №27.9 г №100</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РК-ЛС-5№121720</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118,36</w:t>
            </w:r>
          </w:p>
        </w:tc>
      </w:tr>
    </w:tbl>
    <w:bookmarkStart w:name="z242" w:id="238"/>
    <w:p>
      <w:pPr>
        <w:spacing w:after="0"/>
        <w:ind w:left="0"/>
        <w:jc w:val="both"/>
      </w:pPr>
      <w:r>
        <w:rPr>
          <w:rFonts w:ascii="Times New Roman"/>
          <w:b w:val="false"/>
          <w:i w:val="false"/>
          <w:color w:val="000000"/>
          <w:sz w:val="28"/>
        </w:rPr>
        <w:t>
      Строку, порядковый номер 861 изложить в следующей редакции:</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682"/>
        <w:gridCol w:w="530"/>
        <w:gridCol w:w="2297"/>
        <w:gridCol w:w="2456"/>
        <w:gridCol w:w="2686"/>
        <w:gridCol w:w="235"/>
        <w:gridCol w:w="2297"/>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Калетра®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Ритонавир</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60 мл, №5</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РК-ЛС-5№015503</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5 563,61</w:t>
            </w:r>
          </w:p>
        </w:tc>
      </w:tr>
    </w:tbl>
    <w:bookmarkStart w:name="z243" w:id="239"/>
    <w:p>
      <w:pPr>
        <w:spacing w:after="0"/>
        <w:ind w:left="0"/>
        <w:jc w:val="both"/>
      </w:pPr>
      <w:r>
        <w:rPr>
          <w:rFonts w:ascii="Times New Roman"/>
          <w:b w:val="false"/>
          <w:i w:val="false"/>
          <w:color w:val="000000"/>
          <w:sz w:val="28"/>
        </w:rPr>
        <w:t>
      Строку, порядковый номер 862 изложить в следующей редакции:</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385"/>
        <w:gridCol w:w="385"/>
        <w:gridCol w:w="3221"/>
        <w:gridCol w:w="2671"/>
        <w:gridCol w:w="2704"/>
        <w:gridCol w:w="237"/>
        <w:gridCol w:w="1571"/>
      </w:tblGrid>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хлорид</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хлорид</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40 мг/мл 10 мл №1</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B05XA01</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РК-ЛС-5№024315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w:t>
            </w:r>
          </w:p>
        </w:tc>
      </w:tr>
    </w:tbl>
    <w:bookmarkStart w:name="z244" w:id="240"/>
    <w:p>
      <w:pPr>
        <w:spacing w:after="0"/>
        <w:ind w:left="0"/>
        <w:jc w:val="both"/>
      </w:pPr>
      <w:r>
        <w:rPr>
          <w:rFonts w:ascii="Times New Roman"/>
          <w:b w:val="false"/>
          <w:i w:val="false"/>
          <w:color w:val="000000"/>
          <w:sz w:val="28"/>
        </w:rPr>
        <w:t>
      Строку, порядковый номер 863 изложить в следующей редакции:</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363"/>
        <w:gridCol w:w="363"/>
        <w:gridCol w:w="3735"/>
        <w:gridCol w:w="2520"/>
        <w:gridCol w:w="2552"/>
        <w:gridCol w:w="223"/>
        <w:gridCol w:w="1482"/>
      </w:tblGrid>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хлорид</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Калия хлорид</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40 мг/мл, 10 мл №10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РК-ЛС-5№024390</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w:t>
            </w:r>
          </w:p>
        </w:tc>
      </w:tr>
    </w:tbl>
    <w:bookmarkStart w:name="z245" w:id="241"/>
    <w:p>
      <w:pPr>
        <w:spacing w:after="0"/>
        <w:ind w:left="0"/>
        <w:jc w:val="both"/>
      </w:pPr>
      <w:r>
        <w:rPr>
          <w:rFonts w:ascii="Times New Roman"/>
          <w:b w:val="false"/>
          <w:i w:val="false"/>
          <w:color w:val="000000"/>
          <w:sz w:val="28"/>
        </w:rPr>
        <w:t>
      Строку, порядковый номер 867 изложить в следующей редакции:</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508"/>
        <w:gridCol w:w="367"/>
        <w:gridCol w:w="3487"/>
        <w:gridCol w:w="2573"/>
        <w:gridCol w:w="2574"/>
        <w:gridCol w:w="225"/>
        <w:gridCol w:w="1495"/>
      </w:tblGrid>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глюконат стабилизированный</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глюконат</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мг/мл, 5 мл № 10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A12AA03</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РК-ЛС-5№010252</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r>
    </w:tbl>
    <w:bookmarkStart w:name="z246" w:id="242"/>
    <w:p>
      <w:pPr>
        <w:spacing w:after="0"/>
        <w:ind w:left="0"/>
        <w:jc w:val="both"/>
      </w:pPr>
      <w:r>
        <w:rPr>
          <w:rFonts w:ascii="Times New Roman"/>
          <w:b w:val="false"/>
          <w:i w:val="false"/>
          <w:color w:val="000000"/>
          <w:sz w:val="28"/>
        </w:rPr>
        <w:t>
      Строку, порядковый номер 868 изложить в следующей редакции:</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502"/>
        <w:gridCol w:w="362"/>
        <w:gridCol w:w="3586"/>
        <w:gridCol w:w="2545"/>
        <w:gridCol w:w="2545"/>
        <w:gridCol w:w="223"/>
        <w:gridCol w:w="1478"/>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глюконат стабилизированный</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глюконат</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мг/мл, 10 мл №10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A12AA03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РК-ЛС-5№010253</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w:t>
            </w:r>
          </w:p>
        </w:tc>
      </w:tr>
    </w:tbl>
    <w:bookmarkStart w:name="z247" w:id="243"/>
    <w:p>
      <w:pPr>
        <w:spacing w:after="0"/>
        <w:ind w:left="0"/>
        <w:jc w:val="both"/>
      </w:pPr>
      <w:r>
        <w:rPr>
          <w:rFonts w:ascii="Times New Roman"/>
          <w:b w:val="false"/>
          <w:i w:val="false"/>
          <w:color w:val="000000"/>
          <w:sz w:val="28"/>
        </w:rPr>
        <w:t>
      Строку, порядковый номер 869 изложить в следующей редакции:</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380"/>
        <w:gridCol w:w="526"/>
        <w:gridCol w:w="3206"/>
        <w:gridCol w:w="2632"/>
        <w:gridCol w:w="2666"/>
        <w:gridCol w:w="233"/>
        <w:gridCol w:w="1548"/>
      </w:tblGrid>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хлорид</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хлорида гексагидрат</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5 мл, №5</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B05XA07</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РК-ЛС-5№015110</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w:t>
            </w:r>
          </w:p>
        </w:tc>
      </w:tr>
    </w:tbl>
    <w:bookmarkStart w:name="z248" w:id="244"/>
    <w:p>
      <w:pPr>
        <w:spacing w:after="0"/>
        <w:ind w:left="0"/>
        <w:jc w:val="both"/>
      </w:pPr>
      <w:r>
        <w:rPr>
          <w:rFonts w:ascii="Times New Roman"/>
          <w:b w:val="false"/>
          <w:i w:val="false"/>
          <w:color w:val="000000"/>
          <w:sz w:val="28"/>
        </w:rPr>
        <w:t>
      Строку, порядковый номер 875, изложить в следующей редакции:</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602"/>
        <w:gridCol w:w="267"/>
        <w:gridCol w:w="2106"/>
        <w:gridCol w:w="2972"/>
        <w:gridCol w:w="3048"/>
        <w:gridCol w:w="267"/>
        <w:gridCol w:w="1770"/>
      </w:tblGrid>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ВИВА ФАРМ</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 мг, №30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РК-ЛС-3№022747</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bl>
    <w:bookmarkStart w:name="z249" w:id="245"/>
    <w:p>
      <w:pPr>
        <w:spacing w:after="0"/>
        <w:ind w:left="0"/>
        <w:jc w:val="both"/>
      </w:pPr>
      <w:r>
        <w:rPr>
          <w:rFonts w:ascii="Times New Roman"/>
          <w:b w:val="false"/>
          <w:i w:val="false"/>
          <w:color w:val="000000"/>
          <w:sz w:val="28"/>
        </w:rPr>
        <w:t>
      Строку, порядковый номер 879, изложить в следующей редакции:</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1450"/>
        <w:gridCol w:w="241"/>
        <w:gridCol w:w="2198"/>
        <w:gridCol w:w="2681"/>
        <w:gridCol w:w="2749"/>
        <w:gridCol w:w="241"/>
        <w:gridCol w:w="1596"/>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16 мг, №14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РК-ЛС-3№021635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r>
    </w:tbl>
    <w:bookmarkStart w:name="z250" w:id="246"/>
    <w:p>
      <w:pPr>
        <w:spacing w:after="0"/>
        <w:ind w:left="0"/>
        <w:jc w:val="both"/>
      </w:pPr>
      <w:r>
        <w:rPr>
          <w:rFonts w:ascii="Times New Roman"/>
          <w:b w:val="false"/>
          <w:i w:val="false"/>
          <w:color w:val="000000"/>
          <w:sz w:val="28"/>
        </w:rPr>
        <w:t>
      Строку, порядковый номер 882, изложить в следующей редакции:</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1210"/>
        <w:gridCol w:w="253"/>
        <w:gridCol w:w="1996"/>
        <w:gridCol w:w="2818"/>
        <w:gridCol w:w="2889"/>
        <w:gridCol w:w="253"/>
        <w:gridCol w:w="1678"/>
      </w:tblGrid>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 8</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 мг, №14</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РК-ЛС-3№021634</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bl>
    <w:bookmarkStart w:name="z251" w:id="247"/>
    <w:p>
      <w:pPr>
        <w:spacing w:after="0"/>
        <w:ind w:left="0"/>
        <w:jc w:val="both"/>
      </w:pPr>
      <w:r>
        <w:rPr>
          <w:rFonts w:ascii="Times New Roman"/>
          <w:b w:val="false"/>
          <w:i w:val="false"/>
          <w:color w:val="000000"/>
          <w:sz w:val="28"/>
        </w:rPr>
        <w:t>
      Строку, порядковый номер 883 исключить;</w:t>
      </w:r>
    </w:p>
    <w:bookmarkEnd w:id="247"/>
    <w:bookmarkStart w:name="z252" w:id="248"/>
    <w:p>
      <w:pPr>
        <w:spacing w:after="0"/>
        <w:ind w:left="0"/>
        <w:jc w:val="both"/>
      </w:pPr>
      <w:r>
        <w:rPr>
          <w:rFonts w:ascii="Times New Roman"/>
          <w:b w:val="false"/>
          <w:i w:val="false"/>
          <w:color w:val="000000"/>
          <w:sz w:val="28"/>
        </w:rPr>
        <w:t>
      Строку, порядковый номер 884 исключить;</w:t>
      </w:r>
    </w:p>
    <w:bookmarkEnd w:id="248"/>
    <w:bookmarkStart w:name="z253" w:id="249"/>
    <w:p>
      <w:pPr>
        <w:spacing w:after="0"/>
        <w:ind w:left="0"/>
        <w:jc w:val="both"/>
      </w:pPr>
      <w:r>
        <w:rPr>
          <w:rFonts w:ascii="Times New Roman"/>
          <w:b w:val="false"/>
          <w:i w:val="false"/>
          <w:color w:val="000000"/>
          <w:sz w:val="28"/>
        </w:rPr>
        <w:t>
      Строку, порядковый номер 888 исключить;</w:t>
      </w:r>
    </w:p>
    <w:bookmarkEnd w:id="249"/>
    <w:bookmarkStart w:name="z254" w:id="250"/>
    <w:p>
      <w:pPr>
        <w:spacing w:after="0"/>
        <w:ind w:left="0"/>
        <w:jc w:val="both"/>
      </w:pPr>
      <w:r>
        <w:rPr>
          <w:rFonts w:ascii="Times New Roman"/>
          <w:b w:val="false"/>
          <w:i w:val="false"/>
          <w:color w:val="000000"/>
          <w:sz w:val="28"/>
        </w:rPr>
        <w:t>
      Строку, порядковый номер 892 изложить в следующей редакции:</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668"/>
        <w:gridCol w:w="668"/>
        <w:gridCol w:w="2859"/>
        <w:gridCol w:w="2584"/>
        <w:gridCol w:w="2649"/>
        <w:gridCol w:w="232"/>
        <w:gridCol w:w="1538"/>
      </w:tblGrid>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Н ВИВА ФАРМ</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Гидрохлортиазид , Каптоприл</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 мг/25мг, №30</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РК-ЛС-5№021637</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r>
    </w:tbl>
    <w:bookmarkStart w:name="z255" w:id="251"/>
    <w:p>
      <w:pPr>
        <w:spacing w:after="0"/>
        <w:ind w:left="0"/>
        <w:jc w:val="both"/>
      </w:pPr>
      <w:r>
        <w:rPr>
          <w:rFonts w:ascii="Times New Roman"/>
          <w:b w:val="false"/>
          <w:i w:val="false"/>
          <w:color w:val="000000"/>
          <w:sz w:val="28"/>
        </w:rPr>
        <w:t>
      Строку, порядковый номер 906 исключить;</w:t>
      </w:r>
    </w:p>
    <w:bookmarkEnd w:id="251"/>
    <w:bookmarkStart w:name="z256" w:id="252"/>
    <w:p>
      <w:pPr>
        <w:spacing w:after="0"/>
        <w:ind w:left="0"/>
        <w:jc w:val="both"/>
      </w:pPr>
      <w:r>
        <w:rPr>
          <w:rFonts w:ascii="Times New Roman"/>
          <w:b w:val="false"/>
          <w:i w:val="false"/>
          <w:color w:val="000000"/>
          <w:sz w:val="28"/>
        </w:rPr>
        <w:t>
      Строку, порядковый номер 907 исключить;</w:t>
      </w:r>
    </w:p>
    <w:bookmarkEnd w:id="252"/>
    <w:bookmarkStart w:name="z257" w:id="253"/>
    <w:p>
      <w:pPr>
        <w:spacing w:after="0"/>
        <w:ind w:left="0"/>
        <w:jc w:val="both"/>
      </w:pPr>
      <w:r>
        <w:rPr>
          <w:rFonts w:ascii="Times New Roman"/>
          <w:b w:val="false"/>
          <w:i w:val="false"/>
          <w:color w:val="000000"/>
          <w:sz w:val="28"/>
        </w:rPr>
        <w:t>
      Строку, порядковый номер 917 изложить в следующей редакции:</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409"/>
        <w:gridCol w:w="2871"/>
        <w:gridCol w:w="2113"/>
        <w:gridCol w:w="2020"/>
        <w:gridCol w:w="2071"/>
        <w:gridCol w:w="181"/>
        <w:gridCol w:w="1773"/>
      </w:tblGrid>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Катеджель с лидокаином</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Лидокаина гидрохлорид - 2 г. и Хлоргексидина дигидрохлорид - 0.05 г.</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для наружного применения, 12.5 г,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N01BB52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РК-ЛС-5№013306</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1 111,18</w:t>
            </w:r>
          </w:p>
        </w:tc>
      </w:tr>
    </w:tbl>
    <w:bookmarkStart w:name="z258" w:id="254"/>
    <w:p>
      <w:pPr>
        <w:spacing w:after="0"/>
        <w:ind w:left="0"/>
        <w:jc w:val="both"/>
      </w:pPr>
      <w:r>
        <w:rPr>
          <w:rFonts w:ascii="Times New Roman"/>
          <w:b w:val="false"/>
          <w:i w:val="false"/>
          <w:color w:val="000000"/>
          <w:sz w:val="28"/>
        </w:rPr>
        <w:t>
      Строку, порядковый номер 923 исключить;</w:t>
      </w:r>
    </w:p>
    <w:bookmarkEnd w:id="254"/>
    <w:bookmarkStart w:name="z259" w:id="255"/>
    <w:p>
      <w:pPr>
        <w:spacing w:after="0"/>
        <w:ind w:left="0"/>
        <w:jc w:val="both"/>
      </w:pPr>
      <w:r>
        <w:rPr>
          <w:rFonts w:ascii="Times New Roman"/>
          <w:b w:val="false"/>
          <w:i w:val="false"/>
          <w:color w:val="000000"/>
          <w:sz w:val="28"/>
        </w:rPr>
        <w:t>
      Строку, порядковый номер 948 изложить в следующей редакции:</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210"/>
        <w:gridCol w:w="473"/>
        <w:gridCol w:w="3247"/>
        <w:gridCol w:w="2192"/>
        <w:gridCol w:w="2396"/>
        <w:gridCol w:w="210"/>
        <w:gridCol w:w="2575"/>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Киовиг</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РК-БП-5№018127</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123 180,51</w:t>
            </w:r>
          </w:p>
        </w:tc>
      </w:tr>
    </w:tbl>
    <w:bookmarkStart w:name="z260" w:id="256"/>
    <w:p>
      <w:pPr>
        <w:spacing w:after="0"/>
        <w:ind w:left="0"/>
        <w:jc w:val="both"/>
      </w:pPr>
      <w:r>
        <w:rPr>
          <w:rFonts w:ascii="Times New Roman"/>
          <w:b w:val="false"/>
          <w:i w:val="false"/>
          <w:color w:val="000000"/>
          <w:sz w:val="28"/>
        </w:rPr>
        <w:t>
      Строку, порядковый номер 949 изложить в следующей редакции:</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205"/>
        <w:gridCol w:w="463"/>
        <w:gridCol w:w="3437"/>
        <w:gridCol w:w="2146"/>
        <w:gridCol w:w="2347"/>
        <w:gridCol w:w="205"/>
        <w:gridCol w:w="2521"/>
      </w:tblGrid>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Киовиг</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 №1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РК-БП-5№018128</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244 339,95</w:t>
            </w:r>
          </w:p>
        </w:tc>
      </w:tr>
    </w:tbl>
    <w:bookmarkStart w:name="z261" w:id="257"/>
    <w:p>
      <w:pPr>
        <w:spacing w:after="0"/>
        <w:ind w:left="0"/>
        <w:jc w:val="both"/>
      </w:pPr>
      <w:r>
        <w:rPr>
          <w:rFonts w:ascii="Times New Roman"/>
          <w:b w:val="false"/>
          <w:i w:val="false"/>
          <w:color w:val="000000"/>
          <w:sz w:val="28"/>
        </w:rPr>
        <w:t>
      Строку, порядковый номер 950 исключить;</w:t>
      </w:r>
    </w:p>
    <w:bookmarkEnd w:id="257"/>
    <w:bookmarkStart w:name="z262" w:id="258"/>
    <w:p>
      <w:pPr>
        <w:spacing w:after="0"/>
        <w:ind w:left="0"/>
        <w:jc w:val="both"/>
      </w:pPr>
      <w:r>
        <w:rPr>
          <w:rFonts w:ascii="Times New Roman"/>
          <w:b w:val="false"/>
          <w:i w:val="false"/>
          <w:color w:val="000000"/>
          <w:sz w:val="28"/>
        </w:rPr>
        <w:t>
      Строку, порядковый номер 953, изложить в следующей редакции:</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1587"/>
        <w:gridCol w:w="218"/>
        <w:gridCol w:w="2812"/>
        <w:gridCol w:w="2219"/>
        <w:gridCol w:w="2490"/>
        <w:gridCol w:w="218"/>
        <w:gridCol w:w="1720"/>
      </w:tblGrid>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Клабел® 500</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РК-ЛС-5№010792</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272,64</w:t>
            </w:r>
          </w:p>
        </w:tc>
      </w:tr>
    </w:tbl>
    <w:bookmarkStart w:name="z263" w:id="259"/>
    <w:p>
      <w:pPr>
        <w:spacing w:after="0"/>
        <w:ind w:left="0"/>
        <w:jc w:val="both"/>
      </w:pPr>
      <w:r>
        <w:rPr>
          <w:rFonts w:ascii="Times New Roman"/>
          <w:b w:val="false"/>
          <w:i w:val="false"/>
          <w:color w:val="000000"/>
          <w:sz w:val="28"/>
        </w:rPr>
        <w:t>
      Строку, порядковый номер 954 изложить в следующей редакции:</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210"/>
        <w:gridCol w:w="2225"/>
        <w:gridCol w:w="2706"/>
        <w:gridCol w:w="2164"/>
        <w:gridCol w:w="2396"/>
        <w:gridCol w:w="210"/>
        <w:gridCol w:w="1392"/>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Амоксициллина тригидрат (эквивалентно амоксициллину) , Калия клавуланат (эквивалентно кислоте клавулановой)</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625 мг, № 20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РК-ЛС-5№011975</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w:t>
            </w:r>
          </w:p>
        </w:tc>
      </w:tr>
    </w:tbl>
    <w:bookmarkStart w:name="z264" w:id="260"/>
    <w:p>
      <w:pPr>
        <w:spacing w:after="0"/>
        <w:ind w:left="0"/>
        <w:jc w:val="both"/>
      </w:pPr>
      <w:r>
        <w:rPr>
          <w:rFonts w:ascii="Times New Roman"/>
          <w:b w:val="false"/>
          <w:i w:val="false"/>
          <w:color w:val="000000"/>
          <w:sz w:val="28"/>
        </w:rPr>
        <w:t>
      Строку, порядковый номер 955 изложить в следующей редакции:</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67"/>
        <w:gridCol w:w="1769"/>
        <w:gridCol w:w="4462"/>
        <w:gridCol w:w="1721"/>
        <w:gridCol w:w="1905"/>
        <w:gridCol w:w="167"/>
        <w:gridCol w:w="1316"/>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Амоксициллина тригидрат (эквивалентно амоксициллину) , Калия клавуланат (эквивалентно кислоте клавулановой)</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156.25 мг/5 мл, 16.66 г, № 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РК-ЛС-5№018407</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984,62</w:t>
            </w:r>
          </w:p>
        </w:tc>
      </w:tr>
    </w:tbl>
    <w:bookmarkStart w:name="z265" w:id="261"/>
    <w:p>
      <w:pPr>
        <w:spacing w:after="0"/>
        <w:ind w:left="0"/>
        <w:jc w:val="both"/>
      </w:pPr>
      <w:r>
        <w:rPr>
          <w:rFonts w:ascii="Times New Roman"/>
          <w:b w:val="false"/>
          <w:i w:val="false"/>
          <w:color w:val="000000"/>
          <w:sz w:val="28"/>
        </w:rPr>
        <w:t>
      Строку, порядковый номер 956 изложить в следующей редакции:</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165"/>
        <w:gridCol w:w="1754"/>
        <w:gridCol w:w="4217"/>
        <w:gridCol w:w="1706"/>
        <w:gridCol w:w="1890"/>
        <w:gridCol w:w="165"/>
        <w:gridCol w:w="1617"/>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Амоксициллина тригидрат (эквивалентно амоксициллину) , Калия клавуланат (эквивалентно кислоте клавулановой)</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228,5 мг/5 мл, 16.66 г, № 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РК-ЛС-5№018408</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1 189,79</w:t>
            </w:r>
          </w:p>
        </w:tc>
      </w:tr>
    </w:tbl>
    <w:bookmarkStart w:name="z266" w:id="262"/>
    <w:p>
      <w:pPr>
        <w:spacing w:after="0"/>
        <w:ind w:left="0"/>
        <w:jc w:val="both"/>
      </w:pPr>
      <w:r>
        <w:rPr>
          <w:rFonts w:ascii="Times New Roman"/>
          <w:b w:val="false"/>
          <w:i w:val="false"/>
          <w:color w:val="000000"/>
          <w:sz w:val="28"/>
        </w:rPr>
        <w:t>
      Строку, порядковый номер 957 изложить в следующей редакции:</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1209"/>
        <w:gridCol w:w="1936"/>
        <w:gridCol w:w="2696"/>
        <w:gridCol w:w="1883"/>
        <w:gridCol w:w="2085"/>
        <w:gridCol w:w="182"/>
        <w:gridCol w:w="1441"/>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 1000</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Амоксициллина тригидрат (эквивалентно амоксициллину) , Калия клавуланат (эквивалентно кислоте клавулановой)</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1000 мг, № 10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РК-ЛС-5№023759</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174,18</w:t>
            </w:r>
          </w:p>
        </w:tc>
      </w:tr>
    </w:tbl>
    <w:bookmarkStart w:name="z267" w:id="263"/>
    <w:p>
      <w:pPr>
        <w:spacing w:after="0"/>
        <w:ind w:left="0"/>
        <w:jc w:val="both"/>
      </w:pPr>
      <w:r>
        <w:rPr>
          <w:rFonts w:ascii="Times New Roman"/>
          <w:b w:val="false"/>
          <w:i w:val="false"/>
          <w:color w:val="000000"/>
          <w:sz w:val="28"/>
        </w:rPr>
        <w:t>
      Строку, порядковый номер 958 изложить в следующей редакции:</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171"/>
        <w:gridCol w:w="3084"/>
        <w:gridCol w:w="2975"/>
        <w:gridCol w:w="1770"/>
        <w:gridCol w:w="1960"/>
        <w:gridCol w:w="171"/>
        <w:gridCol w:w="1354"/>
      </w:tblGrid>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Клавирекс</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клавуланата и целлюлозы микрокристаллической (1:1)(эквивалентно кислоте клавулановой) , Амоксициллин (в виде амоксициллина тригидрата)</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500мг/125мг, № 12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РК-ЛС-5№023736</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180,13</w:t>
            </w:r>
          </w:p>
        </w:tc>
      </w:tr>
    </w:tbl>
    <w:bookmarkStart w:name="z268" w:id="264"/>
    <w:p>
      <w:pPr>
        <w:spacing w:after="0"/>
        <w:ind w:left="0"/>
        <w:jc w:val="both"/>
      </w:pPr>
      <w:r>
        <w:rPr>
          <w:rFonts w:ascii="Times New Roman"/>
          <w:b w:val="false"/>
          <w:i w:val="false"/>
          <w:color w:val="000000"/>
          <w:sz w:val="28"/>
        </w:rPr>
        <w:t>
      Строку, порядковый номер 959 изложить в следующей редакции:</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171"/>
        <w:gridCol w:w="3085"/>
        <w:gridCol w:w="2974"/>
        <w:gridCol w:w="1770"/>
        <w:gridCol w:w="1960"/>
        <w:gridCol w:w="171"/>
        <w:gridCol w:w="1354"/>
      </w:tblGrid>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Клавирекс</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клавуланата и целлюлозы микрокристаллической (1:1) (эквивалентно кислоте клавулановой), Амоксициллин (в виде амоксициллина тригидрата)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875мг/125мг, № 12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РК-ЛС-5№023737</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w:t>
            </w:r>
          </w:p>
        </w:tc>
      </w:tr>
    </w:tbl>
    <w:bookmarkStart w:name="z269" w:id="265"/>
    <w:p>
      <w:pPr>
        <w:spacing w:after="0"/>
        <w:ind w:left="0"/>
        <w:jc w:val="both"/>
      </w:pPr>
      <w:r>
        <w:rPr>
          <w:rFonts w:ascii="Times New Roman"/>
          <w:b w:val="false"/>
          <w:i w:val="false"/>
          <w:color w:val="000000"/>
          <w:sz w:val="28"/>
        </w:rPr>
        <w:t>
      Строку, порядковый номер 972 изложить в следующей редакции:</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747"/>
        <w:gridCol w:w="1066"/>
        <w:gridCol w:w="1225"/>
        <w:gridCol w:w="2802"/>
        <w:gridCol w:w="2944"/>
        <w:gridCol w:w="258"/>
        <w:gridCol w:w="2033"/>
      </w:tblGrid>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Климонорм®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 Эстрадиола валерат микронизированный</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№21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G03FB09</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РК-ЛС-5№015628</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200,71</w:t>
            </w:r>
          </w:p>
        </w:tc>
      </w:tr>
    </w:tbl>
    <w:bookmarkStart w:name="z270" w:id="266"/>
    <w:p>
      <w:pPr>
        <w:spacing w:after="0"/>
        <w:ind w:left="0"/>
        <w:jc w:val="both"/>
      </w:pPr>
      <w:r>
        <w:rPr>
          <w:rFonts w:ascii="Times New Roman"/>
          <w:b w:val="false"/>
          <w:i w:val="false"/>
          <w:color w:val="000000"/>
          <w:sz w:val="28"/>
        </w:rPr>
        <w:t>
      Строку, порядковый номер 975, изложить в следующей редакции:</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
        <w:gridCol w:w="958"/>
        <w:gridCol w:w="232"/>
        <w:gridCol w:w="2704"/>
        <w:gridCol w:w="2586"/>
        <w:gridCol w:w="2652"/>
        <w:gridCol w:w="232"/>
        <w:gridCol w:w="1832"/>
      </w:tblGrid>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КЛОВИКС 75</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 мг № 14</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РК-ЛС-5№018916</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179,11</w:t>
            </w:r>
          </w:p>
        </w:tc>
      </w:tr>
    </w:tbl>
    <w:bookmarkStart w:name="z271" w:id="267"/>
    <w:p>
      <w:pPr>
        <w:spacing w:after="0"/>
        <w:ind w:left="0"/>
        <w:jc w:val="both"/>
      </w:pPr>
      <w:r>
        <w:rPr>
          <w:rFonts w:ascii="Times New Roman"/>
          <w:b w:val="false"/>
          <w:i w:val="false"/>
          <w:color w:val="000000"/>
          <w:sz w:val="28"/>
        </w:rPr>
        <w:t>
      Строку, порядковый номер 981 изложить в следующей редакции:</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183"/>
        <w:gridCol w:w="3662"/>
        <w:gridCol w:w="3285"/>
        <w:gridCol w:w="818"/>
        <w:gridCol w:w="2088"/>
        <w:gridCol w:w="183"/>
        <w:gridCol w:w="1212"/>
      </w:tblGrid>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Амоксициллина тригидрат (эквивалентно амоксициллину) , Калия клавуланата + Авицел (1 : 1) (эквивалентно клавулановой кислоте)</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500 мг/125 мг, № 20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РК-ЛС-5№121939</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75,26</w:t>
            </w:r>
          </w:p>
        </w:tc>
      </w:tr>
    </w:tbl>
    <w:bookmarkStart w:name="z272" w:id="268"/>
    <w:p>
      <w:pPr>
        <w:spacing w:after="0"/>
        <w:ind w:left="0"/>
        <w:jc w:val="both"/>
      </w:pPr>
      <w:r>
        <w:rPr>
          <w:rFonts w:ascii="Times New Roman"/>
          <w:b w:val="false"/>
          <w:i w:val="false"/>
          <w:color w:val="000000"/>
          <w:sz w:val="28"/>
        </w:rPr>
        <w:t>
      Строку, порядковый номер 982, изложить в следующей редакции:</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165"/>
        <w:gridCol w:w="3312"/>
        <w:gridCol w:w="2972"/>
        <w:gridCol w:w="1706"/>
        <w:gridCol w:w="1889"/>
        <w:gridCol w:w="165"/>
        <w:gridCol w:w="1305"/>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КОАКТ</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Амоксициллина тригидрат (эквивалентно амоксициллину) , Калия клавуланата + Авицел (1 : 1) (эквивалентно клавулановой кислоте)</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875 мг/125 мг, № 20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РК-ЛС-5№121938</w:t>
            </w:r>
          </w:p>
        </w:tc>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133,58</w:t>
            </w:r>
          </w:p>
        </w:tc>
      </w:tr>
    </w:tbl>
    <w:bookmarkStart w:name="z273" w:id="269"/>
    <w:p>
      <w:pPr>
        <w:spacing w:after="0"/>
        <w:ind w:left="0"/>
        <w:jc w:val="both"/>
      </w:pPr>
      <w:r>
        <w:rPr>
          <w:rFonts w:ascii="Times New Roman"/>
          <w:b w:val="false"/>
          <w:i w:val="false"/>
          <w:color w:val="000000"/>
          <w:sz w:val="28"/>
        </w:rPr>
        <w:t>
      Строку, порядковый номер 987, изложить в следующей редакции:</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761"/>
        <w:gridCol w:w="332"/>
        <w:gridCol w:w="3794"/>
        <w:gridCol w:w="2301"/>
        <w:gridCol w:w="2330"/>
        <w:gridCol w:w="204"/>
        <w:gridCol w:w="1609"/>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Ко-Ирбесан®</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 мг/12,5 мг, №14</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РК-ЛС-3№020379</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123,84</w:t>
            </w:r>
          </w:p>
        </w:tc>
      </w:tr>
    </w:tbl>
    <w:bookmarkStart w:name="z274" w:id="270"/>
    <w:p>
      <w:pPr>
        <w:spacing w:after="0"/>
        <w:ind w:left="0"/>
        <w:jc w:val="both"/>
      </w:pPr>
      <w:r>
        <w:rPr>
          <w:rFonts w:ascii="Times New Roman"/>
          <w:b w:val="false"/>
          <w:i w:val="false"/>
          <w:color w:val="000000"/>
          <w:sz w:val="28"/>
        </w:rPr>
        <w:t>
      Строку, порядковый номер 988, изложить в следующей редакции:</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761"/>
        <w:gridCol w:w="332"/>
        <w:gridCol w:w="3794"/>
        <w:gridCol w:w="2301"/>
        <w:gridCol w:w="2330"/>
        <w:gridCol w:w="204"/>
        <w:gridCol w:w="1609"/>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Ко-Ирбесан®</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300 мг/12,5 мг, №14</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РК-ЛС-3№020380</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r>
    </w:tbl>
    <w:bookmarkStart w:name="z275" w:id="271"/>
    <w:p>
      <w:pPr>
        <w:spacing w:after="0"/>
        <w:ind w:left="0"/>
        <w:jc w:val="both"/>
      </w:pPr>
      <w:r>
        <w:rPr>
          <w:rFonts w:ascii="Times New Roman"/>
          <w:b w:val="false"/>
          <w:i w:val="false"/>
          <w:color w:val="000000"/>
          <w:sz w:val="28"/>
        </w:rPr>
        <w:t>
      Строку, порядковый номер 989 исключить;</w:t>
      </w:r>
    </w:p>
    <w:bookmarkEnd w:id="271"/>
    <w:bookmarkStart w:name="z276" w:id="272"/>
    <w:p>
      <w:pPr>
        <w:spacing w:after="0"/>
        <w:ind w:left="0"/>
        <w:jc w:val="both"/>
      </w:pPr>
      <w:r>
        <w:rPr>
          <w:rFonts w:ascii="Times New Roman"/>
          <w:b w:val="false"/>
          <w:i w:val="false"/>
          <w:color w:val="000000"/>
          <w:sz w:val="28"/>
        </w:rPr>
        <w:t>
      Строку, порядковый номер 991, изложить в следующей редакции:</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
        <w:gridCol w:w="926"/>
        <w:gridCol w:w="870"/>
        <w:gridCol w:w="1801"/>
        <w:gridCol w:w="2798"/>
        <w:gridCol w:w="2833"/>
        <w:gridCol w:w="248"/>
        <w:gridCol w:w="1645"/>
      </w:tblGrid>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КО-ЛОРКАР®</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 , Лозартан калия</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РК-ЛС-5№022173</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91,92</w:t>
            </w:r>
          </w:p>
        </w:tc>
      </w:tr>
    </w:tbl>
    <w:bookmarkStart w:name="z277" w:id="273"/>
    <w:p>
      <w:pPr>
        <w:spacing w:after="0"/>
        <w:ind w:left="0"/>
        <w:jc w:val="both"/>
      </w:pPr>
      <w:r>
        <w:rPr>
          <w:rFonts w:ascii="Times New Roman"/>
          <w:b w:val="false"/>
          <w:i w:val="false"/>
          <w:color w:val="000000"/>
          <w:sz w:val="28"/>
        </w:rPr>
        <w:t>
      Строку, порядковый номер 992, изложить в следующей редакции:</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903"/>
        <w:gridCol w:w="849"/>
        <w:gridCol w:w="1757"/>
        <w:gridCol w:w="2728"/>
        <w:gridCol w:w="2763"/>
        <w:gridCol w:w="242"/>
        <w:gridCol w:w="1908"/>
      </w:tblGrid>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КО-ЛОРКАР®ФОРТ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 , Лозартан калия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№14</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РК-ЛС-5№022174</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161,54</w:t>
            </w:r>
          </w:p>
        </w:tc>
      </w:tr>
    </w:tbl>
    <w:bookmarkStart w:name="z278" w:id="274"/>
    <w:p>
      <w:pPr>
        <w:spacing w:after="0"/>
        <w:ind w:left="0"/>
        <w:jc w:val="both"/>
      </w:pPr>
      <w:r>
        <w:rPr>
          <w:rFonts w:ascii="Times New Roman"/>
          <w:b w:val="false"/>
          <w:i w:val="false"/>
          <w:color w:val="000000"/>
          <w:sz w:val="28"/>
        </w:rPr>
        <w:t>
      Строку, порядковый номер 995, изложить в следующей редакции:</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186"/>
        <w:gridCol w:w="1785"/>
        <w:gridCol w:w="3353"/>
        <w:gridCol w:w="1949"/>
        <w:gridCol w:w="2131"/>
        <w:gridCol w:w="186"/>
        <w:gridCol w:w="1823"/>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Комплера</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 Рилпивирина гидрохлорид (эквивалентно рилпивирину) , тенофовира дизопроксила фумарата</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мг/300 мг, №30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РК-ЛС-5№022580</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5 206,07</w:t>
            </w:r>
          </w:p>
        </w:tc>
      </w:tr>
    </w:tbl>
    <w:bookmarkStart w:name="z279" w:id="275"/>
    <w:p>
      <w:pPr>
        <w:spacing w:after="0"/>
        <w:ind w:left="0"/>
        <w:jc w:val="both"/>
      </w:pPr>
      <w:r>
        <w:rPr>
          <w:rFonts w:ascii="Times New Roman"/>
          <w:b w:val="false"/>
          <w:i w:val="false"/>
          <w:color w:val="000000"/>
          <w:sz w:val="28"/>
        </w:rPr>
        <w:t>
      Строку, порядковый номер 997, изложить в следующей редакции:</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211"/>
        <w:gridCol w:w="609"/>
        <w:gridCol w:w="3797"/>
        <w:gridCol w:w="2385"/>
        <w:gridCol w:w="2414"/>
        <w:gridCol w:w="211"/>
        <w:gridCol w:w="1668"/>
      </w:tblGrid>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Конверид</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Гидрохлортиазид , Ирбесартан</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300мг/12.5 мг, №30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РК-ЛС-5№024027</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r>
    </w:tbl>
    <w:bookmarkStart w:name="z280" w:id="276"/>
    <w:p>
      <w:pPr>
        <w:spacing w:after="0"/>
        <w:ind w:left="0"/>
        <w:jc w:val="both"/>
      </w:pPr>
      <w:r>
        <w:rPr>
          <w:rFonts w:ascii="Times New Roman"/>
          <w:b w:val="false"/>
          <w:i w:val="false"/>
          <w:color w:val="000000"/>
          <w:sz w:val="28"/>
        </w:rPr>
        <w:t>
      Строку, порядковый номер 998, изложить в следующей редакции:</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211"/>
        <w:gridCol w:w="609"/>
        <w:gridCol w:w="3797"/>
        <w:gridCol w:w="2385"/>
        <w:gridCol w:w="2414"/>
        <w:gridCol w:w="211"/>
        <w:gridCol w:w="1668"/>
      </w:tblGrid>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Конверид</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 , Ирбесартан</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150мг/12.5 мг, №30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РК-ЛС-5№024028</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105,25</w:t>
            </w:r>
          </w:p>
        </w:tc>
      </w:tr>
    </w:tbl>
    <w:bookmarkStart w:name="z281" w:id="277"/>
    <w:p>
      <w:pPr>
        <w:spacing w:after="0"/>
        <w:ind w:left="0"/>
        <w:jc w:val="both"/>
      </w:pPr>
      <w:r>
        <w:rPr>
          <w:rFonts w:ascii="Times New Roman"/>
          <w:b w:val="false"/>
          <w:i w:val="false"/>
          <w:color w:val="000000"/>
          <w:sz w:val="28"/>
        </w:rPr>
        <w:t>
      Строку, порядковый номер 1006, изложить в следующей редакции:</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
        <w:gridCol w:w="771"/>
        <w:gridCol w:w="336"/>
        <w:gridCol w:w="3067"/>
        <w:gridCol w:w="2302"/>
        <w:gridCol w:w="2360"/>
        <w:gridCol w:w="207"/>
        <w:gridCol w:w="2018"/>
      </w:tblGrid>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Копаксон®-Тева</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Глатирамера ацетат</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20 мг/мл, 1 мл, №28</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РК-ЛС-5№017374</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8 194,91</w:t>
            </w:r>
          </w:p>
        </w:tc>
      </w:tr>
    </w:tbl>
    <w:bookmarkStart w:name="z282" w:id="278"/>
    <w:p>
      <w:pPr>
        <w:spacing w:after="0"/>
        <w:ind w:left="0"/>
        <w:jc w:val="both"/>
      </w:pPr>
      <w:r>
        <w:rPr>
          <w:rFonts w:ascii="Times New Roman"/>
          <w:b w:val="false"/>
          <w:i w:val="false"/>
          <w:color w:val="000000"/>
          <w:sz w:val="28"/>
        </w:rPr>
        <w:t>
      Строку, порядковый номер 1007, изложить в следующей редакции:</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755"/>
        <w:gridCol w:w="329"/>
        <w:gridCol w:w="3004"/>
        <w:gridCol w:w="2254"/>
        <w:gridCol w:w="2312"/>
        <w:gridCol w:w="202"/>
        <w:gridCol w:w="2230"/>
      </w:tblGrid>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Копаксон®-Тева</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Глатирамера ацетат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40 мг/мл, 1 мл, №12</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РК-ЛС-5№022236</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18 722,09</w:t>
            </w:r>
          </w:p>
        </w:tc>
      </w:tr>
    </w:tbl>
    <w:bookmarkStart w:name="z283" w:id="279"/>
    <w:p>
      <w:pPr>
        <w:spacing w:after="0"/>
        <w:ind w:left="0"/>
        <w:jc w:val="both"/>
      </w:pPr>
      <w:r>
        <w:rPr>
          <w:rFonts w:ascii="Times New Roman"/>
          <w:b w:val="false"/>
          <w:i w:val="false"/>
          <w:color w:val="000000"/>
          <w:sz w:val="28"/>
        </w:rPr>
        <w:t>
      Строку, порядковый номер 1010 исключить;</w:t>
      </w:r>
    </w:p>
    <w:bookmarkEnd w:id="279"/>
    <w:bookmarkStart w:name="z284" w:id="280"/>
    <w:p>
      <w:pPr>
        <w:spacing w:after="0"/>
        <w:ind w:left="0"/>
        <w:jc w:val="both"/>
      </w:pPr>
      <w:r>
        <w:rPr>
          <w:rFonts w:ascii="Times New Roman"/>
          <w:b w:val="false"/>
          <w:i w:val="false"/>
          <w:color w:val="000000"/>
          <w:sz w:val="28"/>
        </w:rPr>
        <w:t>
      Строку, порядковый номер 1011 исключить;</w:t>
      </w:r>
    </w:p>
    <w:bookmarkEnd w:id="280"/>
    <w:bookmarkStart w:name="z285" w:id="281"/>
    <w:p>
      <w:pPr>
        <w:spacing w:after="0"/>
        <w:ind w:left="0"/>
        <w:jc w:val="both"/>
      </w:pPr>
      <w:r>
        <w:rPr>
          <w:rFonts w:ascii="Times New Roman"/>
          <w:b w:val="false"/>
          <w:i w:val="false"/>
          <w:color w:val="000000"/>
          <w:sz w:val="28"/>
        </w:rPr>
        <w:t>
      Строку, порядковый номер 1012 исключить;</w:t>
      </w:r>
    </w:p>
    <w:bookmarkEnd w:id="281"/>
    <w:bookmarkStart w:name="z286" w:id="282"/>
    <w:p>
      <w:pPr>
        <w:spacing w:after="0"/>
        <w:ind w:left="0"/>
        <w:jc w:val="both"/>
      </w:pPr>
      <w:r>
        <w:rPr>
          <w:rFonts w:ascii="Times New Roman"/>
          <w:b w:val="false"/>
          <w:i w:val="false"/>
          <w:color w:val="000000"/>
          <w:sz w:val="28"/>
        </w:rPr>
        <w:t>
      Строку, порядковый номер 1013 исключить;</w:t>
      </w:r>
    </w:p>
    <w:bookmarkEnd w:id="282"/>
    <w:bookmarkStart w:name="z287" w:id="283"/>
    <w:p>
      <w:pPr>
        <w:spacing w:after="0"/>
        <w:ind w:left="0"/>
        <w:jc w:val="both"/>
      </w:pPr>
      <w:r>
        <w:rPr>
          <w:rFonts w:ascii="Times New Roman"/>
          <w:b w:val="false"/>
          <w:i w:val="false"/>
          <w:color w:val="000000"/>
          <w:sz w:val="28"/>
        </w:rPr>
        <w:t>
      Строку, порядковый номер 1020 исключить;</w:t>
      </w:r>
    </w:p>
    <w:bookmarkEnd w:id="283"/>
    <w:bookmarkStart w:name="z288" w:id="284"/>
    <w:p>
      <w:pPr>
        <w:spacing w:after="0"/>
        <w:ind w:left="0"/>
        <w:jc w:val="both"/>
      </w:pPr>
      <w:r>
        <w:rPr>
          <w:rFonts w:ascii="Times New Roman"/>
          <w:b w:val="false"/>
          <w:i w:val="false"/>
          <w:color w:val="000000"/>
          <w:sz w:val="28"/>
        </w:rPr>
        <w:t>
      Строку, порядковый номер 1021, изложить в следующей редакции:</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1682"/>
        <w:gridCol w:w="213"/>
        <w:gridCol w:w="2619"/>
        <w:gridCol w:w="2438"/>
        <w:gridCol w:w="2438"/>
        <w:gridCol w:w="214"/>
        <w:gridCol w:w="1416"/>
      </w:tblGrid>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КРЕАМЕД 10000</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отложенным высвобождением, 150 мг, №25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РК-ЛС-5№024236</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r>
    </w:tbl>
    <w:bookmarkStart w:name="z289" w:id="285"/>
    <w:p>
      <w:pPr>
        <w:spacing w:after="0"/>
        <w:ind w:left="0"/>
        <w:jc w:val="both"/>
      </w:pPr>
      <w:r>
        <w:rPr>
          <w:rFonts w:ascii="Times New Roman"/>
          <w:b w:val="false"/>
          <w:i w:val="false"/>
          <w:color w:val="000000"/>
          <w:sz w:val="28"/>
        </w:rPr>
        <w:t>
      Строку, порядковый номер 1022, изложить в следующей редакции:</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901"/>
        <w:gridCol w:w="194"/>
        <w:gridCol w:w="2872"/>
        <w:gridCol w:w="2220"/>
        <w:gridCol w:w="2220"/>
        <w:gridCol w:w="194"/>
        <w:gridCol w:w="1533"/>
      </w:tblGrid>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Креон® 10000</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содержащие минимикросферы, покрытые кишечнорастворимой оболочкой, 150 мг, №20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РК-ЛС-5№010897</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bl>
    <w:bookmarkStart w:name="z290" w:id="286"/>
    <w:p>
      <w:pPr>
        <w:spacing w:after="0"/>
        <w:ind w:left="0"/>
        <w:jc w:val="both"/>
      </w:pPr>
      <w:r>
        <w:rPr>
          <w:rFonts w:ascii="Times New Roman"/>
          <w:b w:val="false"/>
          <w:i w:val="false"/>
          <w:color w:val="000000"/>
          <w:sz w:val="28"/>
        </w:rPr>
        <w:t>
      Строку, порядковый номер 1023, изложить в следующей редакции:</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901"/>
        <w:gridCol w:w="194"/>
        <w:gridCol w:w="2872"/>
        <w:gridCol w:w="2220"/>
        <w:gridCol w:w="2220"/>
        <w:gridCol w:w="194"/>
        <w:gridCol w:w="1533"/>
      </w:tblGrid>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Креон® 25000</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содержащие минимикросферы, покрытые кишечнорастворимой оболочкой, 300 мг, №20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РК-ЛС-5№010898</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195,17</w:t>
            </w:r>
          </w:p>
        </w:tc>
      </w:tr>
    </w:tbl>
    <w:bookmarkStart w:name="z291" w:id="287"/>
    <w:p>
      <w:pPr>
        <w:spacing w:after="0"/>
        <w:ind w:left="0"/>
        <w:jc w:val="both"/>
      </w:pPr>
      <w:r>
        <w:rPr>
          <w:rFonts w:ascii="Times New Roman"/>
          <w:b w:val="false"/>
          <w:i w:val="false"/>
          <w:color w:val="000000"/>
          <w:sz w:val="28"/>
        </w:rPr>
        <w:t>
      Строку, порядковый номер 1026, изложить в следующей редакции:</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202"/>
        <w:gridCol w:w="837"/>
        <w:gridCol w:w="3878"/>
        <w:gridCol w:w="2312"/>
        <w:gridCol w:w="2312"/>
        <w:gridCol w:w="202"/>
        <w:gridCol w:w="1343"/>
      </w:tblGrid>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Кристи</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немикронизированный , Этинилэстрадиол микронизированный</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Дроспиренон 3,00мг Этинилэстрадиол 0,03 мг, №21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РК-ЛС-5№021436</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91,97</w:t>
            </w:r>
          </w:p>
        </w:tc>
      </w:tr>
    </w:tbl>
    <w:bookmarkStart w:name="z292" w:id="288"/>
    <w:p>
      <w:pPr>
        <w:spacing w:after="0"/>
        <w:ind w:left="0"/>
        <w:jc w:val="both"/>
      </w:pPr>
      <w:r>
        <w:rPr>
          <w:rFonts w:ascii="Times New Roman"/>
          <w:b w:val="false"/>
          <w:i w:val="false"/>
          <w:color w:val="000000"/>
          <w:sz w:val="28"/>
        </w:rPr>
        <w:t>
      Строку, порядковый номер 1030, изложить в следующей редакции:</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639"/>
        <w:gridCol w:w="912"/>
        <w:gridCol w:w="1740"/>
        <w:gridCol w:w="2518"/>
        <w:gridCol w:w="2518"/>
        <w:gridCol w:w="221"/>
        <w:gridCol w:w="2429"/>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Ксамиол®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Бетаметазона дипропионат , Кальципотриола моногидрат</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30 гр, №1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D05AX52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РК-ЛС-5№017985</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10 561,47</w:t>
            </w:r>
          </w:p>
        </w:tc>
      </w:tr>
    </w:tbl>
    <w:bookmarkStart w:name="z293" w:id="289"/>
    <w:p>
      <w:pPr>
        <w:spacing w:after="0"/>
        <w:ind w:left="0"/>
        <w:jc w:val="both"/>
      </w:pPr>
      <w:r>
        <w:rPr>
          <w:rFonts w:ascii="Times New Roman"/>
          <w:b w:val="false"/>
          <w:i w:val="false"/>
          <w:color w:val="000000"/>
          <w:sz w:val="28"/>
        </w:rPr>
        <w:t>
      Строку, порядковый номер 1040, изложить в следующей редакции:</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1208"/>
        <w:gridCol w:w="2098"/>
        <w:gridCol w:w="2978"/>
        <w:gridCol w:w="1805"/>
        <w:gridCol w:w="1828"/>
        <w:gridCol w:w="160"/>
        <w:gridCol w:w="1263"/>
      </w:tblGrid>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Ксигдуо™ XR</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Дапаглифлозина пропандиола , Метформина гидрохлорида с содержанием 0.5 % магния стеарата</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с пролонгированным высвобождением, 5 мг/1000 мг,№28</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РК-ЛС-5№023814</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508,38</w:t>
            </w:r>
          </w:p>
        </w:tc>
      </w:tr>
    </w:tbl>
    <w:bookmarkStart w:name="z294" w:id="290"/>
    <w:p>
      <w:pPr>
        <w:spacing w:after="0"/>
        <w:ind w:left="0"/>
        <w:jc w:val="both"/>
      </w:pPr>
      <w:r>
        <w:rPr>
          <w:rFonts w:ascii="Times New Roman"/>
          <w:b w:val="false"/>
          <w:i w:val="false"/>
          <w:color w:val="000000"/>
          <w:sz w:val="28"/>
        </w:rPr>
        <w:t>
      Строку, порядковый номер 1041, изложить в следующей редакции:</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1180"/>
        <w:gridCol w:w="2048"/>
        <w:gridCol w:w="3200"/>
        <w:gridCol w:w="1762"/>
        <w:gridCol w:w="1784"/>
        <w:gridCol w:w="156"/>
        <w:gridCol w:w="1233"/>
      </w:tblGrid>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Ксигдуо™ XR</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Дапаглифлозина пропандиола , Метформина гидрохлорида с содержанием 0.5 % магния стеарата</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с пролонгированным высвобождением, 10мг / 1000 мг №28</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РК-ЛС-5№023816</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508,38</w:t>
            </w:r>
          </w:p>
        </w:tc>
      </w:tr>
    </w:tbl>
    <w:bookmarkStart w:name="z295" w:id="291"/>
    <w:p>
      <w:pPr>
        <w:spacing w:after="0"/>
        <w:ind w:left="0"/>
        <w:jc w:val="both"/>
      </w:pPr>
      <w:r>
        <w:rPr>
          <w:rFonts w:ascii="Times New Roman"/>
          <w:b w:val="false"/>
          <w:i w:val="false"/>
          <w:color w:val="000000"/>
          <w:sz w:val="28"/>
        </w:rPr>
        <w:t>
      Строку, порядковый номер 1042, изложить в следующей редакции:</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232"/>
        <w:gridCol w:w="669"/>
        <w:gridCol w:w="2269"/>
        <w:gridCol w:w="2586"/>
        <w:gridCol w:w="2652"/>
        <w:gridCol w:w="232"/>
        <w:gridCol w:w="2268"/>
      </w:tblGrid>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Ксилокрем</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 Прилокаин</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30 г, №1</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РК-ЛС-5№023550</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1 487,98</w:t>
            </w:r>
          </w:p>
        </w:tc>
      </w:tr>
    </w:tbl>
    <w:bookmarkStart w:name="z296" w:id="292"/>
    <w:p>
      <w:pPr>
        <w:spacing w:after="0"/>
        <w:ind w:left="0"/>
        <w:jc w:val="both"/>
      </w:pPr>
      <w:r>
        <w:rPr>
          <w:rFonts w:ascii="Times New Roman"/>
          <w:b w:val="false"/>
          <w:i w:val="false"/>
          <w:color w:val="000000"/>
          <w:sz w:val="28"/>
        </w:rPr>
        <w:t>
      Строку, порядковый номер 1043, изложить в следующей редакции:</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0"/>
        <w:gridCol w:w="247"/>
        <w:gridCol w:w="711"/>
        <w:gridCol w:w="2104"/>
        <w:gridCol w:w="2748"/>
        <w:gridCol w:w="2817"/>
        <w:gridCol w:w="247"/>
        <w:gridCol w:w="1946"/>
      </w:tblGrid>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Ксилокрем</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 Прилокаин</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5 г, №5</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РК-ЛС-5№023550</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461,95</w:t>
            </w:r>
          </w:p>
        </w:tc>
      </w:tr>
    </w:tbl>
    <w:bookmarkStart w:name="z297" w:id="293"/>
    <w:p>
      <w:pPr>
        <w:spacing w:after="0"/>
        <w:ind w:left="0"/>
        <w:jc w:val="both"/>
      </w:pPr>
      <w:r>
        <w:rPr>
          <w:rFonts w:ascii="Times New Roman"/>
          <w:b w:val="false"/>
          <w:i w:val="false"/>
          <w:color w:val="000000"/>
          <w:sz w:val="28"/>
        </w:rPr>
        <w:t>
      Строку, порядковый номер 1045, изложить в следующей редакции:</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526"/>
        <w:gridCol w:w="1091"/>
        <w:gridCol w:w="2695"/>
        <w:gridCol w:w="2074"/>
        <w:gridCol w:w="2074"/>
        <w:gridCol w:w="181"/>
        <w:gridCol w:w="2570"/>
      </w:tblGrid>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Ксофиго®</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 223 дихлорид</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1100 кБк/мл, 6 мл №1</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V10XX03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РК-ЛС-5№022177</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2 177 896,39</w:t>
            </w:r>
          </w:p>
        </w:tc>
      </w:tr>
    </w:tbl>
    <w:bookmarkStart w:name="z298" w:id="294"/>
    <w:p>
      <w:pPr>
        <w:spacing w:after="0"/>
        <w:ind w:left="0"/>
        <w:jc w:val="both"/>
      </w:pPr>
      <w:r>
        <w:rPr>
          <w:rFonts w:ascii="Times New Roman"/>
          <w:b w:val="false"/>
          <w:i w:val="false"/>
          <w:color w:val="000000"/>
          <w:sz w:val="28"/>
        </w:rPr>
        <w:t>
      Строку, порядковый номер 1048, изложить в следующей редакции:</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207"/>
        <w:gridCol w:w="337"/>
        <w:gridCol w:w="3072"/>
        <w:gridCol w:w="2334"/>
        <w:gridCol w:w="2363"/>
        <w:gridCol w:w="207"/>
        <w:gridCol w:w="2539"/>
      </w:tblGrid>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Куросурф</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Порактант Альфа</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эндотрахеального введения, 80 мг/мл, 1.5 мл №1</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РК-ЛС-5№018178</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146 599,25</w:t>
            </w:r>
          </w:p>
        </w:tc>
      </w:tr>
    </w:tbl>
    <w:bookmarkStart w:name="z299" w:id="295"/>
    <w:p>
      <w:pPr>
        <w:spacing w:after="0"/>
        <w:ind w:left="0"/>
        <w:jc w:val="both"/>
      </w:pPr>
      <w:r>
        <w:rPr>
          <w:rFonts w:ascii="Times New Roman"/>
          <w:b w:val="false"/>
          <w:i w:val="false"/>
          <w:color w:val="000000"/>
          <w:sz w:val="28"/>
        </w:rPr>
        <w:t>
      Строку, порядковый номер 1049, изложить в следующей редакции:</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1301"/>
        <w:gridCol w:w="837"/>
        <w:gridCol w:w="2230"/>
        <w:gridCol w:w="2226"/>
        <w:gridCol w:w="2312"/>
        <w:gridCol w:w="202"/>
        <w:gridCol w:w="1978"/>
      </w:tblGrid>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Адсорбированная вакцина против дифтерии и столбняка (педиатрическая)</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Дифтерийный анатоксин , Столбнячный анатоксин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10 доз., №50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J07AM51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РК-БП-5№024231</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1 280,82</w:t>
            </w:r>
          </w:p>
        </w:tc>
      </w:tr>
    </w:tbl>
    <w:bookmarkStart w:name="z300" w:id="296"/>
    <w:p>
      <w:pPr>
        <w:spacing w:after="0"/>
        <w:ind w:left="0"/>
        <w:jc w:val="both"/>
      </w:pPr>
      <w:r>
        <w:rPr>
          <w:rFonts w:ascii="Times New Roman"/>
          <w:b w:val="false"/>
          <w:i w:val="false"/>
          <w:color w:val="000000"/>
          <w:sz w:val="28"/>
        </w:rPr>
        <w:t>
      Строку, порядковый номер 1050 исключить;</w:t>
      </w:r>
    </w:p>
    <w:bookmarkEnd w:id="296"/>
    <w:bookmarkStart w:name="z301" w:id="297"/>
    <w:p>
      <w:pPr>
        <w:spacing w:after="0"/>
        <w:ind w:left="0"/>
        <w:jc w:val="both"/>
      </w:pPr>
      <w:r>
        <w:rPr>
          <w:rFonts w:ascii="Times New Roman"/>
          <w:b w:val="false"/>
          <w:i w:val="false"/>
          <w:color w:val="000000"/>
          <w:sz w:val="28"/>
        </w:rPr>
        <w:t>
      Строку, порядковый номер 1051 исключить;</w:t>
      </w:r>
    </w:p>
    <w:bookmarkEnd w:id="297"/>
    <w:bookmarkStart w:name="z302" w:id="298"/>
    <w:p>
      <w:pPr>
        <w:spacing w:after="0"/>
        <w:ind w:left="0"/>
        <w:jc w:val="both"/>
      </w:pPr>
      <w:r>
        <w:rPr>
          <w:rFonts w:ascii="Times New Roman"/>
          <w:b w:val="false"/>
          <w:i w:val="false"/>
          <w:color w:val="000000"/>
          <w:sz w:val="28"/>
        </w:rPr>
        <w:t>
      Строку, порядковый номер 1052, изложить в следующей редакции:</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000"/>
        <w:gridCol w:w="342"/>
        <w:gridCol w:w="3238"/>
        <w:gridCol w:w="2194"/>
        <w:gridCol w:w="2399"/>
        <w:gridCol w:w="210"/>
        <w:gridCol w:w="1657"/>
      </w:tblGrid>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 против кори, живая аттенуированная лиофилизированная</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кори</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подкожного введения в комплекте с растворителем, 1 доза во флаконе, №50</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J07BD01</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РК-БП-5№022966</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423,01</w:t>
            </w:r>
          </w:p>
        </w:tc>
      </w:tr>
    </w:tbl>
    <w:bookmarkStart w:name="z303" w:id="299"/>
    <w:p>
      <w:pPr>
        <w:spacing w:after="0"/>
        <w:ind w:left="0"/>
        <w:jc w:val="both"/>
      </w:pPr>
      <w:r>
        <w:rPr>
          <w:rFonts w:ascii="Times New Roman"/>
          <w:b w:val="false"/>
          <w:i w:val="false"/>
          <w:color w:val="000000"/>
          <w:sz w:val="28"/>
        </w:rPr>
        <w:t>
      Строку, порядковый номер 1053, изложить в следующей редакции:</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979"/>
        <w:gridCol w:w="335"/>
        <w:gridCol w:w="3040"/>
        <w:gridCol w:w="2148"/>
        <w:gridCol w:w="2349"/>
        <w:gridCol w:w="206"/>
        <w:gridCol w:w="2009"/>
      </w:tblGrid>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 против кори, живая аттенуированная лиофилизированная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кори</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подкожного введения в комплекте с растворителем, 10, №50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J07BD01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РК-БП-5№022966</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3 198,41</w:t>
            </w:r>
          </w:p>
        </w:tc>
      </w:tr>
    </w:tbl>
    <w:bookmarkStart w:name="z304" w:id="300"/>
    <w:p>
      <w:pPr>
        <w:spacing w:after="0"/>
        <w:ind w:left="0"/>
        <w:jc w:val="both"/>
      </w:pPr>
      <w:r>
        <w:rPr>
          <w:rFonts w:ascii="Times New Roman"/>
          <w:b w:val="false"/>
          <w:i w:val="false"/>
          <w:color w:val="000000"/>
          <w:sz w:val="28"/>
        </w:rPr>
        <w:t>
      Строку, порядковый номер 1054, изложить в следующей редакции:</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486"/>
        <w:gridCol w:w="1371"/>
        <w:gridCol w:w="2533"/>
        <w:gridCol w:w="1868"/>
        <w:gridCol w:w="2043"/>
        <w:gridCol w:w="179"/>
        <w:gridCol w:w="1747"/>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 против кори, паротита и краснухи живая аттенуированная (лиофилизированная)</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NULL</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подкожного введения в комплекте с растворителем, 1 доза, №50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J07BD52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РК-БП-5№013464</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1 752,50</w:t>
            </w:r>
          </w:p>
        </w:tc>
      </w:tr>
    </w:tbl>
    <w:bookmarkStart w:name="z305" w:id="301"/>
    <w:p>
      <w:pPr>
        <w:spacing w:after="0"/>
        <w:ind w:left="0"/>
        <w:jc w:val="both"/>
      </w:pPr>
      <w:r>
        <w:rPr>
          <w:rFonts w:ascii="Times New Roman"/>
          <w:b w:val="false"/>
          <w:i w:val="false"/>
          <w:color w:val="000000"/>
          <w:sz w:val="28"/>
        </w:rPr>
        <w:t>
      Строку, порядковый номер 1057 исключить;</w:t>
      </w:r>
    </w:p>
    <w:bookmarkEnd w:id="301"/>
    <w:bookmarkStart w:name="z306" w:id="302"/>
    <w:p>
      <w:pPr>
        <w:spacing w:after="0"/>
        <w:ind w:left="0"/>
        <w:jc w:val="both"/>
      </w:pPr>
      <w:r>
        <w:rPr>
          <w:rFonts w:ascii="Times New Roman"/>
          <w:b w:val="false"/>
          <w:i w:val="false"/>
          <w:color w:val="000000"/>
          <w:sz w:val="28"/>
        </w:rPr>
        <w:t>
      Строку, порядковый номер 1058 исключить;</w:t>
      </w:r>
    </w:p>
    <w:bookmarkEnd w:id="302"/>
    <w:bookmarkStart w:name="z307" w:id="303"/>
    <w:p>
      <w:pPr>
        <w:spacing w:after="0"/>
        <w:ind w:left="0"/>
        <w:jc w:val="both"/>
      </w:pPr>
      <w:r>
        <w:rPr>
          <w:rFonts w:ascii="Times New Roman"/>
          <w:b w:val="false"/>
          <w:i w:val="false"/>
          <w:color w:val="000000"/>
          <w:sz w:val="28"/>
        </w:rPr>
        <w:t>
      Строку, порядковый номер 1059 исключить;</w:t>
      </w:r>
    </w:p>
    <w:bookmarkEnd w:id="303"/>
    <w:bookmarkStart w:name="z308" w:id="304"/>
    <w:p>
      <w:pPr>
        <w:spacing w:after="0"/>
        <w:ind w:left="0"/>
        <w:jc w:val="both"/>
      </w:pPr>
      <w:r>
        <w:rPr>
          <w:rFonts w:ascii="Times New Roman"/>
          <w:b w:val="false"/>
          <w:i w:val="false"/>
          <w:color w:val="000000"/>
          <w:sz w:val="28"/>
        </w:rPr>
        <w:t>
      Строку, порядковый номер 1060 исключить;</w:t>
      </w:r>
    </w:p>
    <w:bookmarkEnd w:id="304"/>
    <w:bookmarkStart w:name="z309" w:id="305"/>
    <w:p>
      <w:pPr>
        <w:spacing w:after="0"/>
        <w:ind w:left="0"/>
        <w:jc w:val="both"/>
      </w:pPr>
      <w:r>
        <w:rPr>
          <w:rFonts w:ascii="Times New Roman"/>
          <w:b w:val="false"/>
          <w:i w:val="false"/>
          <w:color w:val="000000"/>
          <w:sz w:val="28"/>
        </w:rPr>
        <w:t>
      Строку, порядковый номер 1075 исключить;</w:t>
      </w:r>
    </w:p>
    <w:bookmarkEnd w:id="305"/>
    <w:bookmarkStart w:name="z310" w:id="306"/>
    <w:p>
      <w:pPr>
        <w:spacing w:after="0"/>
        <w:ind w:left="0"/>
        <w:jc w:val="both"/>
      </w:pPr>
      <w:r>
        <w:rPr>
          <w:rFonts w:ascii="Times New Roman"/>
          <w:b w:val="false"/>
          <w:i w:val="false"/>
          <w:color w:val="000000"/>
          <w:sz w:val="28"/>
        </w:rPr>
        <w:t>
      Строку, порядковый номер 1076 исключить;</w:t>
      </w:r>
    </w:p>
    <w:bookmarkEnd w:id="306"/>
    <w:bookmarkStart w:name="z311" w:id="307"/>
    <w:p>
      <w:pPr>
        <w:spacing w:after="0"/>
        <w:ind w:left="0"/>
        <w:jc w:val="both"/>
      </w:pPr>
      <w:r>
        <w:rPr>
          <w:rFonts w:ascii="Times New Roman"/>
          <w:b w:val="false"/>
          <w:i w:val="false"/>
          <w:color w:val="000000"/>
          <w:sz w:val="28"/>
        </w:rPr>
        <w:t>
      Строку, порядковый номер 1085, изложить в следующей редакции:</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196"/>
        <w:gridCol w:w="222"/>
        <w:gridCol w:w="2590"/>
        <w:gridCol w:w="2445"/>
        <w:gridCol w:w="2538"/>
        <w:gridCol w:w="222"/>
        <w:gridCol w:w="1754"/>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 750</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750 мг, №7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РК-ЛС-5№014993</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406,67</w:t>
            </w:r>
          </w:p>
        </w:tc>
      </w:tr>
    </w:tbl>
    <w:bookmarkStart w:name="z312" w:id="308"/>
    <w:p>
      <w:pPr>
        <w:spacing w:after="0"/>
        <w:ind w:left="0"/>
        <w:jc w:val="both"/>
      </w:pPr>
      <w:r>
        <w:rPr>
          <w:rFonts w:ascii="Times New Roman"/>
          <w:b w:val="false"/>
          <w:i w:val="false"/>
          <w:color w:val="000000"/>
          <w:sz w:val="28"/>
        </w:rPr>
        <w:t>
      Строку, порядковый номер 1086, изложить в следующей редакции:</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197"/>
        <w:gridCol w:w="1515"/>
        <w:gridCol w:w="3423"/>
        <w:gridCol w:w="2224"/>
        <w:gridCol w:w="2252"/>
        <w:gridCol w:w="197"/>
        <w:gridCol w:w="1309"/>
      </w:tblGrid>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Левокарбисан</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Леводопа , Карбидопа (в пересчете на карбидопы моногидрат)</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250 мг/25 мг, №100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РК-ЛС-5№019932</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w:t>
            </w:r>
          </w:p>
        </w:tc>
      </w:tr>
    </w:tbl>
    <w:bookmarkStart w:name="z313" w:id="309"/>
    <w:p>
      <w:pPr>
        <w:spacing w:after="0"/>
        <w:ind w:left="0"/>
        <w:jc w:val="both"/>
      </w:pPr>
      <w:r>
        <w:rPr>
          <w:rFonts w:ascii="Times New Roman"/>
          <w:b w:val="false"/>
          <w:i w:val="false"/>
          <w:color w:val="000000"/>
          <w:sz w:val="28"/>
        </w:rPr>
        <w:t>
      Строку, порядковый номер 1087, изложить в следующей редакции:</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
        <w:gridCol w:w="619"/>
        <w:gridCol w:w="615"/>
        <w:gridCol w:w="3305"/>
        <w:gridCol w:w="2410"/>
        <w:gridCol w:w="2440"/>
        <w:gridCol w:w="214"/>
        <w:gridCol w:w="1416"/>
      </w:tblGrid>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Левоком®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Карбидопа , Леводопа</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250 мг/25 мг, №100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РК-ЛС-5№003125</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w:t>
            </w:r>
          </w:p>
        </w:tc>
      </w:tr>
    </w:tbl>
    <w:bookmarkStart w:name="z314" w:id="310"/>
    <w:p>
      <w:pPr>
        <w:spacing w:after="0"/>
        <w:ind w:left="0"/>
        <w:jc w:val="both"/>
      </w:pPr>
      <w:r>
        <w:rPr>
          <w:rFonts w:ascii="Times New Roman"/>
          <w:b w:val="false"/>
          <w:i w:val="false"/>
          <w:color w:val="000000"/>
          <w:sz w:val="28"/>
        </w:rPr>
        <w:t>
      Строку, порядковый номер 1112 исключить;</w:t>
      </w:r>
    </w:p>
    <w:bookmarkEnd w:id="310"/>
    <w:bookmarkStart w:name="z315" w:id="311"/>
    <w:p>
      <w:pPr>
        <w:spacing w:after="0"/>
        <w:ind w:left="0"/>
        <w:jc w:val="both"/>
      </w:pPr>
      <w:r>
        <w:rPr>
          <w:rFonts w:ascii="Times New Roman"/>
          <w:b w:val="false"/>
          <w:i w:val="false"/>
          <w:color w:val="000000"/>
          <w:sz w:val="28"/>
        </w:rPr>
        <w:t>
      Строку, порядковый номер 1119, изложить в следующей редакции:</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376"/>
        <w:gridCol w:w="231"/>
        <w:gridCol w:w="3322"/>
        <w:gridCol w:w="2577"/>
        <w:gridCol w:w="2642"/>
        <w:gridCol w:w="231"/>
        <w:gridCol w:w="1534"/>
      </w:tblGrid>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Лидокаина гидрохлорид</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3.5 мл, №5</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РК-ЛС-5№013599</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bl>
    <w:bookmarkStart w:name="z316" w:id="312"/>
    <w:p>
      <w:pPr>
        <w:spacing w:after="0"/>
        <w:ind w:left="0"/>
        <w:jc w:val="both"/>
      </w:pPr>
      <w:r>
        <w:rPr>
          <w:rFonts w:ascii="Times New Roman"/>
          <w:b w:val="false"/>
          <w:i w:val="false"/>
          <w:color w:val="000000"/>
          <w:sz w:val="28"/>
        </w:rPr>
        <w:t>
      Строку, порядковый номер 1121 исключить;</w:t>
      </w:r>
    </w:p>
    <w:bookmarkEnd w:id="312"/>
    <w:bookmarkStart w:name="z317" w:id="313"/>
    <w:p>
      <w:pPr>
        <w:spacing w:after="0"/>
        <w:ind w:left="0"/>
        <w:jc w:val="both"/>
      </w:pPr>
      <w:r>
        <w:rPr>
          <w:rFonts w:ascii="Times New Roman"/>
          <w:b w:val="false"/>
          <w:i w:val="false"/>
          <w:color w:val="000000"/>
          <w:sz w:val="28"/>
        </w:rPr>
        <w:t>
      Строку, порядковый номер 1122 исключить;</w:t>
      </w:r>
    </w:p>
    <w:bookmarkEnd w:id="313"/>
    <w:bookmarkStart w:name="z318" w:id="314"/>
    <w:p>
      <w:pPr>
        <w:spacing w:after="0"/>
        <w:ind w:left="0"/>
        <w:jc w:val="both"/>
      </w:pPr>
      <w:r>
        <w:rPr>
          <w:rFonts w:ascii="Times New Roman"/>
          <w:b w:val="false"/>
          <w:i w:val="false"/>
          <w:color w:val="000000"/>
          <w:sz w:val="28"/>
        </w:rPr>
        <w:t>
      Строку, порядковый номер 1127 исключить;</w:t>
      </w:r>
    </w:p>
    <w:bookmarkEnd w:id="314"/>
    <w:bookmarkStart w:name="z319" w:id="315"/>
    <w:p>
      <w:pPr>
        <w:spacing w:after="0"/>
        <w:ind w:left="0"/>
        <w:jc w:val="both"/>
      </w:pPr>
      <w:r>
        <w:rPr>
          <w:rFonts w:ascii="Times New Roman"/>
          <w:b w:val="false"/>
          <w:i w:val="false"/>
          <w:color w:val="000000"/>
          <w:sz w:val="28"/>
        </w:rPr>
        <w:t>
      Строку, порядковый номер 1131, изложить в следующей редакции:</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
        <w:gridCol w:w="1307"/>
        <w:gridCol w:w="934"/>
        <w:gridCol w:w="3246"/>
        <w:gridCol w:w="1930"/>
        <w:gridCol w:w="1978"/>
        <w:gridCol w:w="173"/>
        <w:gridCol w:w="1693"/>
      </w:tblGrid>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Липофундин МСТ/ЛСТ 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Триглицериды средней цепи , Масло соевых бобов</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внутривенных инфузий, 20 %, 500 мл № 10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B05BA02</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РК-ЛС-5№012243</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3 691,50</w:t>
            </w:r>
          </w:p>
        </w:tc>
      </w:tr>
    </w:tbl>
    <w:bookmarkStart w:name="z320" w:id="316"/>
    <w:p>
      <w:pPr>
        <w:spacing w:after="0"/>
        <w:ind w:left="0"/>
        <w:jc w:val="both"/>
      </w:pPr>
      <w:r>
        <w:rPr>
          <w:rFonts w:ascii="Times New Roman"/>
          <w:b w:val="false"/>
          <w:i w:val="false"/>
          <w:color w:val="000000"/>
          <w:sz w:val="28"/>
        </w:rPr>
        <w:t>
      Строку, порядковый номер 1132 исключить;</w:t>
      </w:r>
    </w:p>
    <w:bookmarkEnd w:id="316"/>
    <w:bookmarkStart w:name="z321" w:id="317"/>
    <w:p>
      <w:pPr>
        <w:spacing w:after="0"/>
        <w:ind w:left="0"/>
        <w:jc w:val="both"/>
      </w:pPr>
      <w:r>
        <w:rPr>
          <w:rFonts w:ascii="Times New Roman"/>
          <w:b w:val="false"/>
          <w:i w:val="false"/>
          <w:color w:val="000000"/>
          <w:sz w:val="28"/>
        </w:rPr>
        <w:t>
      Строку, порядковый номер 1133 исключить;</w:t>
      </w:r>
    </w:p>
    <w:bookmarkEnd w:id="317"/>
    <w:bookmarkStart w:name="z322" w:id="318"/>
    <w:p>
      <w:pPr>
        <w:spacing w:after="0"/>
        <w:ind w:left="0"/>
        <w:jc w:val="both"/>
      </w:pPr>
      <w:r>
        <w:rPr>
          <w:rFonts w:ascii="Times New Roman"/>
          <w:b w:val="false"/>
          <w:i w:val="false"/>
          <w:color w:val="000000"/>
          <w:sz w:val="28"/>
        </w:rPr>
        <w:t>
      Строку, порядковый номер 1143 исключить;</w:t>
      </w:r>
    </w:p>
    <w:bookmarkEnd w:id="318"/>
    <w:bookmarkStart w:name="z323" w:id="319"/>
    <w:p>
      <w:pPr>
        <w:spacing w:after="0"/>
        <w:ind w:left="0"/>
        <w:jc w:val="both"/>
      </w:pPr>
      <w:r>
        <w:rPr>
          <w:rFonts w:ascii="Times New Roman"/>
          <w:b w:val="false"/>
          <w:i w:val="false"/>
          <w:color w:val="000000"/>
          <w:sz w:val="28"/>
        </w:rPr>
        <w:t>
      Строку, порядковый номер 1146, изложить в следующей редакции:</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819"/>
        <w:gridCol w:w="232"/>
        <w:gridCol w:w="2848"/>
        <w:gridCol w:w="2586"/>
        <w:gridCol w:w="2651"/>
        <w:gridCol w:w="232"/>
        <w:gridCol w:w="1540"/>
      </w:tblGrid>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ЛОРКАР ФОРТ®</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№14</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РК-ЛС-5№022159</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r>
    </w:tbl>
    <w:bookmarkStart w:name="z324" w:id="320"/>
    <w:p>
      <w:pPr>
        <w:spacing w:after="0"/>
        <w:ind w:left="0"/>
        <w:jc w:val="both"/>
      </w:pPr>
      <w:r>
        <w:rPr>
          <w:rFonts w:ascii="Times New Roman"/>
          <w:b w:val="false"/>
          <w:i w:val="false"/>
          <w:color w:val="000000"/>
          <w:sz w:val="28"/>
        </w:rPr>
        <w:t>
      Строку, порядковый номер 1147, изложить в следующей редакции:</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4"/>
        <w:gridCol w:w="698"/>
        <w:gridCol w:w="241"/>
        <w:gridCol w:w="2651"/>
        <w:gridCol w:w="2681"/>
        <w:gridCol w:w="2748"/>
        <w:gridCol w:w="241"/>
        <w:gridCol w:w="1596"/>
      </w:tblGrid>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ЛОРКАР®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№14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r>
    </w:tbl>
    <w:bookmarkStart w:name="z325" w:id="321"/>
    <w:p>
      <w:pPr>
        <w:spacing w:after="0"/>
        <w:ind w:left="0"/>
        <w:jc w:val="both"/>
      </w:pPr>
      <w:r>
        <w:rPr>
          <w:rFonts w:ascii="Times New Roman"/>
          <w:b w:val="false"/>
          <w:i w:val="false"/>
          <w:color w:val="000000"/>
          <w:sz w:val="28"/>
        </w:rPr>
        <w:t>
      Строку, порядковый номер 1149, изложить в следующей редакции:</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557"/>
        <w:gridCol w:w="247"/>
        <w:gridCol w:w="2415"/>
        <w:gridCol w:w="2891"/>
        <w:gridCol w:w="2822"/>
        <w:gridCol w:w="247"/>
        <w:gridCol w:w="1639"/>
      </w:tblGrid>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 Вива Фарм</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8 мг, №10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РК-ЛС-5№024268</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r>
    </w:tbl>
    <w:bookmarkStart w:name="z326" w:id="322"/>
    <w:p>
      <w:pPr>
        <w:spacing w:after="0"/>
        <w:ind w:left="0"/>
        <w:jc w:val="both"/>
      </w:pPr>
      <w:r>
        <w:rPr>
          <w:rFonts w:ascii="Times New Roman"/>
          <w:b w:val="false"/>
          <w:i w:val="false"/>
          <w:color w:val="000000"/>
          <w:sz w:val="28"/>
        </w:rPr>
        <w:t>
      Строку, порядковый номер 1158, изложить в следующей редакции:</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7"/>
        <w:gridCol w:w="371"/>
        <w:gridCol w:w="371"/>
        <w:gridCol w:w="3276"/>
        <w:gridCol w:w="2571"/>
        <w:gridCol w:w="2604"/>
        <w:gridCol w:w="228"/>
        <w:gridCol w:w="1512"/>
      </w:tblGrid>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сульфат</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сульфат</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25 %, 5 мл, №5</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РК-ЛС-5№014343</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r>
    </w:tbl>
    <w:bookmarkStart w:name="z327" w:id="323"/>
    <w:p>
      <w:pPr>
        <w:spacing w:after="0"/>
        <w:ind w:left="0"/>
        <w:jc w:val="both"/>
      </w:pPr>
      <w:r>
        <w:rPr>
          <w:rFonts w:ascii="Times New Roman"/>
          <w:b w:val="false"/>
          <w:i w:val="false"/>
          <w:color w:val="000000"/>
          <w:sz w:val="28"/>
        </w:rPr>
        <w:t>
      Строку, порядковый номер 1175 исключить;</w:t>
      </w:r>
    </w:p>
    <w:bookmarkEnd w:id="323"/>
    <w:bookmarkStart w:name="z328" w:id="324"/>
    <w:p>
      <w:pPr>
        <w:spacing w:after="0"/>
        <w:ind w:left="0"/>
        <w:jc w:val="both"/>
      </w:pPr>
      <w:r>
        <w:rPr>
          <w:rFonts w:ascii="Times New Roman"/>
          <w:b w:val="false"/>
          <w:i w:val="false"/>
          <w:color w:val="000000"/>
          <w:sz w:val="28"/>
        </w:rPr>
        <w:t>
      Строку, порядковый номер 1183, изложить в следующей редакции:</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840"/>
        <w:gridCol w:w="238"/>
        <w:gridCol w:w="2174"/>
        <w:gridCol w:w="2785"/>
        <w:gridCol w:w="2719"/>
        <w:gridCol w:w="238"/>
        <w:gridCol w:w="1878"/>
      </w:tblGrid>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МЕЛБЕК ФОРТ®</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15 мг, №30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РК-ЛС-5№004689</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r>
    </w:tbl>
    <w:bookmarkStart w:name="z329" w:id="325"/>
    <w:p>
      <w:pPr>
        <w:spacing w:after="0"/>
        <w:ind w:left="0"/>
        <w:jc w:val="both"/>
      </w:pPr>
      <w:r>
        <w:rPr>
          <w:rFonts w:ascii="Times New Roman"/>
          <w:b w:val="false"/>
          <w:i w:val="false"/>
          <w:color w:val="000000"/>
          <w:sz w:val="28"/>
        </w:rPr>
        <w:t>
      Строку, порядковый номер 1184, изложить в следующей редакции:</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708"/>
        <w:gridCol w:w="244"/>
        <w:gridCol w:w="2382"/>
        <w:gridCol w:w="2855"/>
        <w:gridCol w:w="2786"/>
        <w:gridCol w:w="244"/>
        <w:gridCol w:w="1618"/>
      </w:tblGrid>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МЕЛБЕК®</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7.5 мг, №30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РК-ЛС-5№004687</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r>
    </w:tbl>
    <w:bookmarkStart w:name="z330" w:id="326"/>
    <w:p>
      <w:pPr>
        <w:spacing w:after="0"/>
        <w:ind w:left="0"/>
        <w:jc w:val="both"/>
      </w:pPr>
      <w:r>
        <w:rPr>
          <w:rFonts w:ascii="Times New Roman"/>
          <w:b w:val="false"/>
          <w:i w:val="false"/>
          <w:color w:val="000000"/>
          <w:sz w:val="28"/>
        </w:rPr>
        <w:t>
      Строку, порядковый номер 1185, изложить в следующей редакции:</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212"/>
        <w:gridCol w:w="212"/>
        <w:gridCol w:w="3813"/>
        <w:gridCol w:w="2482"/>
        <w:gridCol w:w="2423"/>
        <w:gridCol w:w="212"/>
        <w:gridCol w:w="1674"/>
      </w:tblGrid>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15мг/1,5 мл, 1,5 мл,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РК-ЛС-5№024285</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384,32</w:t>
            </w:r>
          </w:p>
        </w:tc>
      </w:tr>
    </w:tbl>
    <w:bookmarkStart w:name="z331" w:id="327"/>
    <w:p>
      <w:pPr>
        <w:spacing w:after="0"/>
        <w:ind w:left="0"/>
        <w:jc w:val="both"/>
      </w:pPr>
      <w:r>
        <w:rPr>
          <w:rFonts w:ascii="Times New Roman"/>
          <w:b w:val="false"/>
          <w:i w:val="false"/>
          <w:color w:val="000000"/>
          <w:sz w:val="28"/>
        </w:rPr>
        <w:t>
      Строку, порядковый номер 1187, изложить в следующей редакции:</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
        <w:gridCol w:w="184"/>
        <w:gridCol w:w="952"/>
        <w:gridCol w:w="3873"/>
        <w:gridCol w:w="2102"/>
        <w:gridCol w:w="2102"/>
        <w:gridCol w:w="184"/>
        <w:gridCol w:w="1799"/>
      </w:tblGrid>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Менопур</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менотропин (человеческий менопаузальный гонадотропин высокоочищенный)</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75 МЕ ФСГ и 75 МЕ ЛГ, №10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РК-ЛС-5№013725</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8 088,64</w:t>
            </w:r>
          </w:p>
        </w:tc>
      </w:tr>
    </w:tbl>
    <w:bookmarkStart w:name="z332" w:id="328"/>
    <w:p>
      <w:pPr>
        <w:spacing w:after="0"/>
        <w:ind w:left="0"/>
        <w:jc w:val="both"/>
      </w:pPr>
      <w:r>
        <w:rPr>
          <w:rFonts w:ascii="Times New Roman"/>
          <w:b w:val="false"/>
          <w:i w:val="false"/>
          <w:color w:val="000000"/>
          <w:sz w:val="28"/>
        </w:rPr>
        <w:t>
      Строку, порядковый номер 1188, изложить в следующей редакции:</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187"/>
        <w:gridCol w:w="1085"/>
        <w:gridCol w:w="2885"/>
        <w:gridCol w:w="2137"/>
        <w:gridCol w:w="2137"/>
        <w:gridCol w:w="686"/>
        <w:gridCol w:w="2061"/>
      </w:tblGrid>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Менопур</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Менотропин высокоочищенный (человеческий менопаузальный гонадотропин высокоочищенный)</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600 МЕ, №1</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РК-ЛС-5№019140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флакон+растворитель в шприце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66 800,50</w:t>
            </w:r>
          </w:p>
        </w:tc>
      </w:tr>
    </w:tbl>
    <w:bookmarkStart w:name="z333" w:id="329"/>
    <w:p>
      <w:pPr>
        <w:spacing w:after="0"/>
        <w:ind w:left="0"/>
        <w:jc w:val="both"/>
      </w:pPr>
      <w:r>
        <w:rPr>
          <w:rFonts w:ascii="Times New Roman"/>
          <w:b w:val="false"/>
          <w:i w:val="false"/>
          <w:color w:val="000000"/>
          <w:sz w:val="28"/>
        </w:rPr>
        <w:t>
      Строку, порядковый номер 1189, изложить в следующей редакции:</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180"/>
        <w:gridCol w:w="1046"/>
        <w:gridCol w:w="3003"/>
        <w:gridCol w:w="2058"/>
        <w:gridCol w:w="2059"/>
        <w:gridCol w:w="661"/>
        <w:gridCol w:w="2212"/>
      </w:tblGrid>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Менопур</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Менотропин высокоочищенный (человеческий менопаузальный гонадотропин высокоочищенный)</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1200 МЕ, №1</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РК-ЛС-5№019141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флакон+растворитель в шприце</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134 807,72</w:t>
            </w:r>
          </w:p>
        </w:tc>
      </w:tr>
    </w:tbl>
    <w:bookmarkStart w:name="z334" w:id="330"/>
    <w:p>
      <w:pPr>
        <w:spacing w:after="0"/>
        <w:ind w:left="0"/>
        <w:jc w:val="both"/>
      </w:pPr>
      <w:r>
        <w:rPr>
          <w:rFonts w:ascii="Times New Roman"/>
          <w:b w:val="false"/>
          <w:i w:val="false"/>
          <w:color w:val="000000"/>
          <w:sz w:val="28"/>
        </w:rPr>
        <w:t>
      Строку, порядковый номер 1202, изложить в следующей редакции:</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227"/>
        <w:gridCol w:w="227"/>
        <w:gridCol w:w="3836"/>
        <w:gridCol w:w="2028"/>
        <w:gridCol w:w="2597"/>
        <w:gridCol w:w="227"/>
        <w:gridCol w:w="1794"/>
      </w:tblGrid>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Метилурацил</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Метилурацил</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местного и наружного применения, 10%, 25 гр, №1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D11AX</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РК-ЛС-5№013284</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209,06</w:t>
            </w:r>
          </w:p>
        </w:tc>
      </w:tr>
    </w:tbl>
    <w:bookmarkStart w:name="z335" w:id="331"/>
    <w:p>
      <w:pPr>
        <w:spacing w:after="0"/>
        <w:ind w:left="0"/>
        <w:jc w:val="both"/>
      </w:pPr>
      <w:r>
        <w:rPr>
          <w:rFonts w:ascii="Times New Roman"/>
          <w:b w:val="false"/>
          <w:i w:val="false"/>
          <w:color w:val="000000"/>
          <w:sz w:val="28"/>
        </w:rPr>
        <w:t>
      Строку, порядковый номер 1203, изложить в следующей редакции:</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1"/>
        <w:gridCol w:w="267"/>
        <w:gridCol w:w="267"/>
        <w:gridCol w:w="2773"/>
        <w:gridCol w:w="2306"/>
        <w:gridCol w:w="3049"/>
        <w:gridCol w:w="267"/>
        <w:gridCol w:w="1770"/>
      </w:tblGrid>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Метилурацил</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Метилурацил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0.5 г, №10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РК-ЛС-5№012743</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r>
    </w:tbl>
    <w:bookmarkStart w:name="z336" w:id="332"/>
    <w:p>
      <w:pPr>
        <w:spacing w:after="0"/>
        <w:ind w:left="0"/>
        <w:jc w:val="both"/>
      </w:pPr>
      <w:r>
        <w:rPr>
          <w:rFonts w:ascii="Times New Roman"/>
          <w:b w:val="false"/>
          <w:i w:val="false"/>
          <w:color w:val="000000"/>
          <w:sz w:val="28"/>
        </w:rPr>
        <w:t>
      Строку, порядковый номер 1254, изложить в следующей редакции:</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
        <w:gridCol w:w="753"/>
        <w:gridCol w:w="616"/>
        <w:gridCol w:w="3170"/>
        <w:gridCol w:w="2410"/>
        <w:gridCol w:w="2440"/>
        <w:gridCol w:w="214"/>
        <w:gridCol w:w="1416"/>
      </w:tblGrid>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Микардис® Плюс</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Гидрохлортиазид , Телмисартан</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80 мг/12.5 мг, №28</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РК-ЛС-5№020193</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bl>
    <w:bookmarkStart w:name="z337" w:id="333"/>
    <w:p>
      <w:pPr>
        <w:spacing w:after="0"/>
        <w:ind w:left="0"/>
        <w:jc w:val="both"/>
      </w:pPr>
      <w:r>
        <w:rPr>
          <w:rFonts w:ascii="Times New Roman"/>
          <w:b w:val="false"/>
          <w:i w:val="false"/>
          <w:color w:val="000000"/>
          <w:sz w:val="28"/>
        </w:rPr>
        <w:t>
      Строку, порядковый номер 1255, изложить в следующей редакции:</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5"/>
        <w:gridCol w:w="699"/>
        <w:gridCol w:w="241"/>
        <w:gridCol w:w="2504"/>
        <w:gridCol w:w="2517"/>
        <w:gridCol w:w="2752"/>
        <w:gridCol w:w="241"/>
        <w:gridCol w:w="1901"/>
      </w:tblGrid>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Микогал®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№10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w:t>
            </w:r>
          </w:p>
        </w:tc>
      </w:tr>
    </w:tbl>
    <w:bookmarkStart w:name="z338" w:id="334"/>
    <w:p>
      <w:pPr>
        <w:spacing w:after="0"/>
        <w:ind w:left="0"/>
        <w:jc w:val="both"/>
      </w:pPr>
      <w:r>
        <w:rPr>
          <w:rFonts w:ascii="Times New Roman"/>
          <w:b w:val="false"/>
          <w:i w:val="false"/>
          <w:color w:val="000000"/>
          <w:sz w:val="28"/>
        </w:rPr>
        <w:t>
      Строку, порядковый номер 1256, изложить в следующей редакции:</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5"/>
        <w:gridCol w:w="699"/>
        <w:gridCol w:w="241"/>
        <w:gridCol w:w="2504"/>
        <w:gridCol w:w="2517"/>
        <w:gridCol w:w="2752"/>
        <w:gridCol w:w="241"/>
        <w:gridCol w:w="1901"/>
      </w:tblGrid>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Микогал®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№30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w:t>
            </w:r>
          </w:p>
        </w:tc>
      </w:tr>
    </w:tbl>
    <w:bookmarkStart w:name="z339" w:id="335"/>
    <w:p>
      <w:pPr>
        <w:spacing w:after="0"/>
        <w:ind w:left="0"/>
        <w:jc w:val="both"/>
      </w:pPr>
      <w:r>
        <w:rPr>
          <w:rFonts w:ascii="Times New Roman"/>
          <w:b w:val="false"/>
          <w:i w:val="false"/>
          <w:color w:val="000000"/>
          <w:sz w:val="28"/>
        </w:rPr>
        <w:t>
      Строку, порядковый номер 1267, изложить в следующей редакции:</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614"/>
        <w:gridCol w:w="1229"/>
        <w:gridCol w:w="2730"/>
        <w:gridCol w:w="2419"/>
        <w:gridCol w:w="2420"/>
        <w:gridCol w:w="212"/>
        <w:gridCol w:w="1405"/>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 в виде кишечнорастворимых пеллет (микрогранул)</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10000 ЕД, №20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РК-ЛС-5№016740</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r>
    </w:tbl>
    <w:bookmarkStart w:name="z340" w:id="336"/>
    <w:p>
      <w:pPr>
        <w:spacing w:after="0"/>
        <w:ind w:left="0"/>
        <w:jc w:val="both"/>
      </w:pPr>
      <w:r>
        <w:rPr>
          <w:rFonts w:ascii="Times New Roman"/>
          <w:b w:val="false"/>
          <w:i w:val="false"/>
          <w:color w:val="000000"/>
          <w:sz w:val="28"/>
        </w:rPr>
        <w:t>
      Строку, порядковый номер 1268, изложить в следующей редакции:</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614"/>
        <w:gridCol w:w="1229"/>
        <w:gridCol w:w="2730"/>
        <w:gridCol w:w="2419"/>
        <w:gridCol w:w="2420"/>
        <w:gridCol w:w="212"/>
        <w:gridCol w:w="1405"/>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 в виде кишечнорастворимых пеллет (микрогранул)</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10000 ЕД, №50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РК-ЛС-5№016740</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w:t>
            </w:r>
          </w:p>
        </w:tc>
      </w:tr>
    </w:tbl>
    <w:bookmarkStart w:name="z341" w:id="337"/>
    <w:p>
      <w:pPr>
        <w:spacing w:after="0"/>
        <w:ind w:left="0"/>
        <w:jc w:val="both"/>
      </w:pPr>
      <w:r>
        <w:rPr>
          <w:rFonts w:ascii="Times New Roman"/>
          <w:b w:val="false"/>
          <w:i w:val="false"/>
          <w:color w:val="000000"/>
          <w:sz w:val="28"/>
        </w:rPr>
        <w:t>
      Строку, порядковый номер 1269, изложить в следующей редакции:</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601"/>
        <w:gridCol w:w="1203"/>
        <w:gridCol w:w="2673"/>
        <w:gridCol w:w="2368"/>
        <w:gridCol w:w="2368"/>
        <w:gridCol w:w="207"/>
        <w:gridCol w:w="1636"/>
      </w:tblGrid>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 в виде кишечнорастворимых пеллет (микрогранул)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25000 ЕД, №20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РК-ЛС-5№016742</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120,44</w:t>
            </w:r>
          </w:p>
        </w:tc>
      </w:tr>
    </w:tbl>
    <w:bookmarkStart w:name="z342" w:id="338"/>
    <w:p>
      <w:pPr>
        <w:spacing w:after="0"/>
        <w:ind w:left="0"/>
        <w:jc w:val="both"/>
      </w:pPr>
      <w:r>
        <w:rPr>
          <w:rFonts w:ascii="Times New Roman"/>
          <w:b w:val="false"/>
          <w:i w:val="false"/>
          <w:color w:val="000000"/>
          <w:sz w:val="28"/>
        </w:rPr>
        <w:t>
      Строку, порядковый номер 1270, изложить в следующей редакции:</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614"/>
        <w:gridCol w:w="1229"/>
        <w:gridCol w:w="2730"/>
        <w:gridCol w:w="2419"/>
        <w:gridCol w:w="2420"/>
        <w:gridCol w:w="212"/>
        <w:gridCol w:w="1405"/>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 в виде кишечнорастворимых пеллет (микрогранул)</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25000 ЕД, №50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РК-ЛС-5№016742</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w:t>
            </w:r>
          </w:p>
        </w:tc>
      </w:tr>
    </w:tbl>
    <w:bookmarkStart w:name="z343" w:id="339"/>
    <w:p>
      <w:pPr>
        <w:spacing w:after="0"/>
        <w:ind w:left="0"/>
        <w:jc w:val="both"/>
      </w:pPr>
      <w:r>
        <w:rPr>
          <w:rFonts w:ascii="Times New Roman"/>
          <w:b w:val="false"/>
          <w:i w:val="false"/>
          <w:color w:val="000000"/>
          <w:sz w:val="28"/>
        </w:rPr>
        <w:t>
      Строку, порядковый номер 1290, изложить в следующей редакции:</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201"/>
        <w:gridCol w:w="621"/>
        <w:gridCol w:w="3115"/>
        <w:gridCol w:w="2270"/>
        <w:gridCol w:w="2299"/>
        <w:gridCol w:w="369"/>
        <w:gridCol w:w="2218"/>
      </w:tblGrid>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Мирцера</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Метокси полиэтиленгликоль-эпоэтина бета</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внутривенных и подкожных инъекций, 50 мкг/0,3 мл № 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B03XA03</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РК-ЛС-5№013869</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Шприц-тюбик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38 788,21</w:t>
            </w:r>
          </w:p>
        </w:tc>
      </w:tr>
    </w:tbl>
    <w:bookmarkStart w:name="z344" w:id="340"/>
    <w:p>
      <w:pPr>
        <w:spacing w:after="0"/>
        <w:ind w:left="0"/>
        <w:jc w:val="both"/>
      </w:pPr>
      <w:r>
        <w:rPr>
          <w:rFonts w:ascii="Times New Roman"/>
          <w:b w:val="false"/>
          <w:i w:val="false"/>
          <w:color w:val="000000"/>
          <w:sz w:val="28"/>
        </w:rPr>
        <w:t>
      Строку, порядковый номер 1299 исключить;</w:t>
      </w:r>
    </w:p>
    <w:bookmarkEnd w:id="340"/>
    <w:bookmarkStart w:name="z345" w:id="341"/>
    <w:p>
      <w:pPr>
        <w:spacing w:after="0"/>
        <w:ind w:left="0"/>
        <w:jc w:val="both"/>
      </w:pPr>
      <w:r>
        <w:rPr>
          <w:rFonts w:ascii="Times New Roman"/>
          <w:b w:val="false"/>
          <w:i w:val="false"/>
          <w:color w:val="000000"/>
          <w:sz w:val="28"/>
        </w:rPr>
        <w:t>
      Строку, порядковый номер 1300, изложить в следующей редакции:</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495"/>
        <w:gridCol w:w="3378"/>
        <w:gridCol w:w="2095"/>
        <w:gridCol w:w="1522"/>
        <w:gridCol w:w="1949"/>
        <w:gridCol w:w="171"/>
        <w:gridCol w:w="1667"/>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Мовипреп®</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хлорид , Кислота аскорбиновая , Натрия аскорбат , Натрия хлорид , Макрогол 3350 , Натрия сульфат безводный</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112 г №2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РК-ЛС-5№019791</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1 967,26</w:t>
            </w:r>
          </w:p>
        </w:tc>
      </w:tr>
    </w:tbl>
    <w:bookmarkStart w:name="z346" w:id="342"/>
    <w:p>
      <w:pPr>
        <w:spacing w:after="0"/>
        <w:ind w:left="0"/>
        <w:jc w:val="both"/>
      </w:pPr>
      <w:r>
        <w:rPr>
          <w:rFonts w:ascii="Times New Roman"/>
          <w:b w:val="false"/>
          <w:i w:val="false"/>
          <w:color w:val="000000"/>
          <w:sz w:val="28"/>
        </w:rPr>
        <w:t>
      Строку, порядковый номер 1307, изложить в следующей редакции:</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238"/>
        <w:gridCol w:w="238"/>
        <w:gridCol w:w="2927"/>
        <w:gridCol w:w="2623"/>
        <w:gridCol w:w="2724"/>
        <w:gridCol w:w="239"/>
        <w:gridCol w:w="1881"/>
      </w:tblGrid>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400 мг, №10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РК-ЛС-3№019966</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633,40</w:t>
            </w:r>
          </w:p>
        </w:tc>
      </w:tr>
    </w:tbl>
    <w:bookmarkStart w:name="z347" w:id="343"/>
    <w:p>
      <w:pPr>
        <w:spacing w:after="0"/>
        <w:ind w:left="0"/>
        <w:jc w:val="both"/>
      </w:pPr>
      <w:r>
        <w:rPr>
          <w:rFonts w:ascii="Times New Roman"/>
          <w:b w:val="false"/>
          <w:i w:val="false"/>
          <w:color w:val="000000"/>
          <w:sz w:val="28"/>
        </w:rPr>
        <w:t>
      Строку, порядковый номер 1330, изложить в следующей редакции:</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9"/>
        <w:gridCol w:w="409"/>
        <w:gridCol w:w="409"/>
        <w:gridCol w:w="1988"/>
        <w:gridCol w:w="2874"/>
        <w:gridCol w:w="2874"/>
        <w:gridCol w:w="252"/>
        <w:gridCol w:w="1985"/>
      </w:tblGrid>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гидрохлорид</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гидрохлорид</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мл, №5</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РК-ЛС-5№015880</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w:t>
            </w:r>
          </w:p>
        </w:tc>
      </w:tr>
    </w:tbl>
    <w:bookmarkStart w:name="z348" w:id="344"/>
    <w:p>
      <w:pPr>
        <w:spacing w:after="0"/>
        <w:ind w:left="0"/>
        <w:jc w:val="both"/>
      </w:pPr>
      <w:r>
        <w:rPr>
          <w:rFonts w:ascii="Times New Roman"/>
          <w:b w:val="false"/>
          <w:i w:val="false"/>
          <w:color w:val="000000"/>
          <w:sz w:val="28"/>
        </w:rPr>
        <w:t>
      Строку, порядковый номер 1355, изложить в следующей редакции:</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262"/>
        <w:gridCol w:w="590"/>
        <w:gridCol w:w="1901"/>
        <w:gridCol w:w="2989"/>
        <w:gridCol w:w="2990"/>
        <w:gridCol w:w="262"/>
        <w:gridCol w:w="1736"/>
      </w:tblGrid>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Нарайя</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Этинилэстрадиол</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№28</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РК-ЛС-5№122092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w:t>
            </w:r>
          </w:p>
        </w:tc>
      </w:tr>
    </w:tbl>
    <w:bookmarkStart w:name="z349" w:id="345"/>
    <w:p>
      <w:pPr>
        <w:spacing w:after="0"/>
        <w:ind w:left="0"/>
        <w:jc w:val="both"/>
      </w:pPr>
      <w:r>
        <w:rPr>
          <w:rFonts w:ascii="Times New Roman"/>
          <w:b w:val="false"/>
          <w:i w:val="false"/>
          <w:color w:val="000000"/>
          <w:sz w:val="28"/>
        </w:rPr>
        <w:t>
      Строку, порядковый номер 1357, изложить в следующей редакции:</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362"/>
        <w:gridCol w:w="362"/>
        <w:gridCol w:w="3200"/>
        <w:gridCol w:w="2513"/>
        <w:gridCol w:w="2545"/>
        <w:gridCol w:w="223"/>
        <w:gridCol w:w="1758"/>
      </w:tblGrid>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тиосульфат</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тиосульфат</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10 мл №5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V03AB06</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РК-ЛС-3№021441</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108,76</w:t>
            </w:r>
          </w:p>
        </w:tc>
      </w:tr>
    </w:tbl>
    <w:bookmarkStart w:name="z350" w:id="346"/>
    <w:p>
      <w:pPr>
        <w:spacing w:after="0"/>
        <w:ind w:left="0"/>
        <w:jc w:val="both"/>
      </w:pPr>
      <w:r>
        <w:rPr>
          <w:rFonts w:ascii="Times New Roman"/>
          <w:b w:val="false"/>
          <w:i w:val="false"/>
          <w:color w:val="000000"/>
          <w:sz w:val="28"/>
        </w:rPr>
        <w:t>
      Строку, порядковый номер 1358, изложить в следующей редакции:</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348"/>
        <w:gridCol w:w="348"/>
        <w:gridCol w:w="3613"/>
        <w:gridCol w:w="2357"/>
        <w:gridCol w:w="2446"/>
        <w:gridCol w:w="214"/>
        <w:gridCol w:w="1690"/>
      </w:tblGrid>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500 мл №1</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РК-ЛС-3№020643</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189,25</w:t>
            </w:r>
          </w:p>
        </w:tc>
      </w:tr>
    </w:tbl>
    <w:bookmarkStart w:name="z351" w:id="347"/>
    <w:p>
      <w:pPr>
        <w:spacing w:after="0"/>
        <w:ind w:left="0"/>
        <w:jc w:val="both"/>
      </w:pPr>
      <w:r>
        <w:rPr>
          <w:rFonts w:ascii="Times New Roman"/>
          <w:b w:val="false"/>
          <w:i w:val="false"/>
          <w:color w:val="000000"/>
          <w:sz w:val="28"/>
        </w:rPr>
        <w:t>
      Строку, порядковый номер 1359, изложить в следующей редакции:</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345"/>
        <w:gridCol w:w="345"/>
        <w:gridCol w:w="3706"/>
        <w:gridCol w:w="2331"/>
        <w:gridCol w:w="2419"/>
        <w:gridCol w:w="212"/>
        <w:gridCol w:w="1671"/>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250 мл № 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РК-ЛС-3№020643</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146,53</w:t>
            </w:r>
          </w:p>
        </w:tc>
      </w:tr>
    </w:tbl>
    <w:bookmarkStart w:name="z352" w:id="348"/>
    <w:p>
      <w:pPr>
        <w:spacing w:after="0"/>
        <w:ind w:left="0"/>
        <w:jc w:val="both"/>
      </w:pPr>
      <w:r>
        <w:rPr>
          <w:rFonts w:ascii="Times New Roman"/>
          <w:b w:val="false"/>
          <w:i w:val="false"/>
          <w:color w:val="000000"/>
          <w:sz w:val="28"/>
        </w:rPr>
        <w:t>
      Строку, порядковый номер 1360, изложить в следующей редакции:</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345"/>
        <w:gridCol w:w="345"/>
        <w:gridCol w:w="3706"/>
        <w:gridCol w:w="2331"/>
        <w:gridCol w:w="2419"/>
        <w:gridCol w:w="212"/>
        <w:gridCol w:w="1671"/>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100 мл № 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РК-ЛС-3№020643</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118,73</w:t>
            </w:r>
          </w:p>
        </w:tc>
      </w:tr>
    </w:tbl>
    <w:bookmarkStart w:name="z353" w:id="349"/>
    <w:p>
      <w:pPr>
        <w:spacing w:after="0"/>
        <w:ind w:left="0"/>
        <w:jc w:val="both"/>
      </w:pPr>
      <w:r>
        <w:rPr>
          <w:rFonts w:ascii="Times New Roman"/>
          <w:b w:val="false"/>
          <w:i w:val="false"/>
          <w:color w:val="000000"/>
          <w:sz w:val="28"/>
        </w:rPr>
        <w:t>
      Строку, порядковый номер 1361, изложить в следующей редакции:</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348"/>
        <w:gridCol w:w="348"/>
        <w:gridCol w:w="3613"/>
        <w:gridCol w:w="2357"/>
        <w:gridCol w:w="2446"/>
        <w:gridCol w:w="214"/>
        <w:gridCol w:w="1690"/>
      </w:tblGrid>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200 мл №1</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РК-ЛС-3№020643</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154,74</w:t>
            </w:r>
          </w:p>
        </w:tc>
      </w:tr>
    </w:tbl>
    <w:bookmarkStart w:name="z354" w:id="350"/>
    <w:p>
      <w:pPr>
        <w:spacing w:after="0"/>
        <w:ind w:left="0"/>
        <w:jc w:val="both"/>
      </w:pPr>
      <w:r>
        <w:rPr>
          <w:rFonts w:ascii="Times New Roman"/>
          <w:b w:val="false"/>
          <w:i w:val="false"/>
          <w:color w:val="000000"/>
          <w:sz w:val="28"/>
        </w:rPr>
        <w:t>
      Строку, порядковый номер 1362, изложить в следующей редакции:</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345"/>
        <w:gridCol w:w="345"/>
        <w:gridCol w:w="3706"/>
        <w:gridCol w:w="2331"/>
        <w:gridCol w:w="2419"/>
        <w:gridCol w:w="212"/>
        <w:gridCol w:w="1671"/>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400 мл № 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РК-ЛС-3№020643</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bl>
    <w:bookmarkStart w:name="z355" w:id="351"/>
    <w:p>
      <w:pPr>
        <w:spacing w:after="0"/>
        <w:ind w:left="0"/>
        <w:jc w:val="both"/>
      </w:pPr>
      <w:r>
        <w:rPr>
          <w:rFonts w:ascii="Times New Roman"/>
          <w:b w:val="false"/>
          <w:i w:val="false"/>
          <w:color w:val="000000"/>
          <w:sz w:val="28"/>
        </w:rPr>
        <w:t>
      Строку, порядковый номер 1371, изложить в следующей редакции:</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345"/>
        <w:gridCol w:w="345"/>
        <w:gridCol w:w="3706"/>
        <w:gridCol w:w="2331"/>
        <w:gridCol w:w="2419"/>
        <w:gridCol w:w="212"/>
        <w:gridCol w:w="1671"/>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400 мл № 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РК-ЛС-5№012531</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bl>
    <w:bookmarkStart w:name="z356" w:id="352"/>
    <w:p>
      <w:pPr>
        <w:spacing w:after="0"/>
        <w:ind w:left="0"/>
        <w:jc w:val="both"/>
      </w:pPr>
      <w:r>
        <w:rPr>
          <w:rFonts w:ascii="Times New Roman"/>
          <w:b w:val="false"/>
          <w:i w:val="false"/>
          <w:color w:val="000000"/>
          <w:sz w:val="28"/>
        </w:rPr>
        <w:t>
      Строку, порядковый номер 1372, изложить в следующей редакции:</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348"/>
        <w:gridCol w:w="348"/>
        <w:gridCol w:w="3613"/>
        <w:gridCol w:w="2357"/>
        <w:gridCol w:w="2446"/>
        <w:gridCol w:w="214"/>
        <w:gridCol w:w="1690"/>
      </w:tblGrid>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200 мл №1</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РК-ЛС-5№012531</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154,74</w:t>
            </w:r>
          </w:p>
        </w:tc>
      </w:tr>
    </w:tbl>
    <w:bookmarkStart w:name="z357" w:id="353"/>
    <w:p>
      <w:pPr>
        <w:spacing w:after="0"/>
        <w:ind w:left="0"/>
        <w:jc w:val="both"/>
      </w:pPr>
      <w:r>
        <w:rPr>
          <w:rFonts w:ascii="Times New Roman"/>
          <w:b w:val="false"/>
          <w:i w:val="false"/>
          <w:color w:val="000000"/>
          <w:sz w:val="28"/>
        </w:rPr>
        <w:t>
      Строку, порядковый номер 1373, изложить в следующей редакции:</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4"/>
        <w:gridCol w:w="389"/>
        <w:gridCol w:w="389"/>
        <w:gridCol w:w="3435"/>
        <w:gridCol w:w="2099"/>
        <w:gridCol w:w="2730"/>
        <w:gridCol w:w="239"/>
        <w:gridCol w:w="1585"/>
      </w:tblGrid>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0,9 %, 5 мл №5</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РК-ЛС-5№010181</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r>
    </w:tbl>
    <w:bookmarkStart w:name="z358" w:id="354"/>
    <w:p>
      <w:pPr>
        <w:spacing w:after="0"/>
        <w:ind w:left="0"/>
        <w:jc w:val="both"/>
      </w:pPr>
      <w:r>
        <w:rPr>
          <w:rFonts w:ascii="Times New Roman"/>
          <w:b w:val="false"/>
          <w:i w:val="false"/>
          <w:color w:val="000000"/>
          <w:sz w:val="28"/>
        </w:rPr>
        <w:t>
      Строку, порядковый номер 1374, изложить в следующей редакции:</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371"/>
        <w:gridCol w:w="371"/>
        <w:gridCol w:w="3844"/>
        <w:gridCol w:w="2002"/>
        <w:gridCol w:w="2604"/>
        <w:gridCol w:w="228"/>
        <w:gridCol w:w="1512"/>
      </w:tblGrid>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0.9 %, 10 мл №10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РК-ЛС-5№011346</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r>
    </w:tbl>
    <w:bookmarkStart w:name="z359" w:id="355"/>
    <w:p>
      <w:pPr>
        <w:spacing w:after="0"/>
        <w:ind w:left="0"/>
        <w:jc w:val="both"/>
      </w:pPr>
      <w:r>
        <w:rPr>
          <w:rFonts w:ascii="Times New Roman"/>
          <w:b w:val="false"/>
          <w:i w:val="false"/>
          <w:color w:val="000000"/>
          <w:sz w:val="28"/>
        </w:rPr>
        <w:t>
      Строку, порядковый номер 1375, изложить в следующей редакции:</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371"/>
        <w:gridCol w:w="371"/>
        <w:gridCol w:w="3844"/>
        <w:gridCol w:w="2002"/>
        <w:gridCol w:w="2604"/>
        <w:gridCol w:w="228"/>
        <w:gridCol w:w="1512"/>
      </w:tblGrid>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0.9 %, 10 мл №10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РК-ЛС-5№022534</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r>
    </w:tbl>
    <w:bookmarkStart w:name="z360" w:id="356"/>
    <w:p>
      <w:pPr>
        <w:spacing w:after="0"/>
        <w:ind w:left="0"/>
        <w:jc w:val="both"/>
      </w:pPr>
      <w:r>
        <w:rPr>
          <w:rFonts w:ascii="Times New Roman"/>
          <w:b w:val="false"/>
          <w:i w:val="false"/>
          <w:color w:val="000000"/>
          <w:sz w:val="28"/>
        </w:rPr>
        <w:t>
      Строку, порядковый номер 1377, изложить в следующей редакции:</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324"/>
        <w:gridCol w:w="324"/>
        <w:gridCol w:w="3838"/>
        <w:gridCol w:w="2193"/>
        <w:gridCol w:w="2277"/>
        <w:gridCol w:w="199"/>
        <w:gridCol w:w="1949"/>
      </w:tblGrid>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Натриофолин медак</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Динатрия фолинат</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или инфузий, 50 мг/ мл 100 мг, 2 мл №1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РК-ЛС-5№015099</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6 190,65</w:t>
            </w:r>
          </w:p>
        </w:tc>
      </w:tr>
    </w:tbl>
    <w:bookmarkStart w:name="z361" w:id="357"/>
    <w:p>
      <w:pPr>
        <w:spacing w:after="0"/>
        <w:ind w:left="0"/>
        <w:jc w:val="both"/>
      </w:pPr>
      <w:r>
        <w:rPr>
          <w:rFonts w:ascii="Times New Roman"/>
          <w:b w:val="false"/>
          <w:i w:val="false"/>
          <w:color w:val="000000"/>
          <w:sz w:val="28"/>
        </w:rPr>
        <w:t>
      Строку, порядковый номер 1378, изложить в следующей редакции:</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318"/>
        <w:gridCol w:w="318"/>
        <w:gridCol w:w="3762"/>
        <w:gridCol w:w="2150"/>
        <w:gridCol w:w="2232"/>
        <w:gridCol w:w="195"/>
        <w:gridCol w:w="2153"/>
      </w:tblGrid>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Натриофолин медак</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Динатрия фолинат</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или инфузий, 50 мг/ мл 400 мг, 8 мл №1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V03AF06</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РК-ЛС-5№015100</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24 027,86</w:t>
            </w:r>
          </w:p>
        </w:tc>
      </w:tr>
    </w:tbl>
    <w:bookmarkStart w:name="z362" w:id="358"/>
    <w:p>
      <w:pPr>
        <w:spacing w:after="0"/>
        <w:ind w:left="0"/>
        <w:jc w:val="both"/>
      </w:pPr>
      <w:r>
        <w:rPr>
          <w:rFonts w:ascii="Times New Roman"/>
          <w:b w:val="false"/>
          <w:i w:val="false"/>
          <w:color w:val="000000"/>
          <w:sz w:val="28"/>
        </w:rPr>
        <w:t>
      Строку, порядковый номер 1379 исключить;</w:t>
      </w:r>
    </w:p>
    <w:bookmarkEnd w:id="358"/>
    <w:bookmarkStart w:name="z363" w:id="359"/>
    <w:p>
      <w:pPr>
        <w:spacing w:after="0"/>
        <w:ind w:left="0"/>
        <w:jc w:val="both"/>
      </w:pPr>
      <w:r>
        <w:rPr>
          <w:rFonts w:ascii="Times New Roman"/>
          <w:b w:val="false"/>
          <w:i w:val="false"/>
          <w:color w:val="000000"/>
          <w:sz w:val="28"/>
        </w:rPr>
        <w:t>
      Строку, порядковый номер 1380 исключить;</w:t>
      </w:r>
    </w:p>
    <w:bookmarkEnd w:id="359"/>
    <w:bookmarkStart w:name="z364" w:id="360"/>
    <w:p>
      <w:pPr>
        <w:spacing w:after="0"/>
        <w:ind w:left="0"/>
        <w:jc w:val="both"/>
      </w:pPr>
      <w:r>
        <w:rPr>
          <w:rFonts w:ascii="Times New Roman"/>
          <w:b w:val="false"/>
          <w:i w:val="false"/>
          <w:color w:val="000000"/>
          <w:sz w:val="28"/>
        </w:rPr>
        <w:t>
      Строку, порядковый номер 1383 исключить;</w:t>
      </w:r>
    </w:p>
    <w:bookmarkEnd w:id="360"/>
    <w:bookmarkStart w:name="z365" w:id="361"/>
    <w:p>
      <w:pPr>
        <w:spacing w:after="0"/>
        <w:ind w:left="0"/>
        <w:jc w:val="both"/>
      </w:pPr>
      <w:r>
        <w:rPr>
          <w:rFonts w:ascii="Times New Roman"/>
          <w:b w:val="false"/>
          <w:i w:val="false"/>
          <w:color w:val="000000"/>
          <w:sz w:val="28"/>
        </w:rPr>
        <w:t>
      Строку, порядковый номер 1387 исключить;</w:t>
      </w:r>
    </w:p>
    <w:bookmarkEnd w:id="361"/>
    <w:bookmarkStart w:name="z366" w:id="362"/>
    <w:p>
      <w:pPr>
        <w:spacing w:after="0"/>
        <w:ind w:left="0"/>
        <w:jc w:val="both"/>
      </w:pPr>
      <w:r>
        <w:rPr>
          <w:rFonts w:ascii="Times New Roman"/>
          <w:b w:val="false"/>
          <w:i w:val="false"/>
          <w:color w:val="000000"/>
          <w:sz w:val="28"/>
        </w:rPr>
        <w:t>
      Строку, порядковый номер 1388 исключить;</w:t>
      </w:r>
    </w:p>
    <w:bookmarkEnd w:id="362"/>
    <w:bookmarkStart w:name="z367" w:id="363"/>
    <w:p>
      <w:pPr>
        <w:spacing w:after="0"/>
        <w:ind w:left="0"/>
        <w:jc w:val="both"/>
      </w:pPr>
      <w:r>
        <w:rPr>
          <w:rFonts w:ascii="Times New Roman"/>
          <w:b w:val="false"/>
          <w:i w:val="false"/>
          <w:color w:val="000000"/>
          <w:sz w:val="28"/>
        </w:rPr>
        <w:t>
      Строку, порядковый номер 1389 исключить;</w:t>
      </w:r>
    </w:p>
    <w:bookmarkEnd w:id="363"/>
    <w:bookmarkStart w:name="z368" w:id="364"/>
    <w:p>
      <w:pPr>
        <w:spacing w:after="0"/>
        <w:ind w:left="0"/>
        <w:jc w:val="both"/>
      </w:pPr>
      <w:r>
        <w:rPr>
          <w:rFonts w:ascii="Times New Roman"/>
          <w:b w:val="false"/>
          <w:i w:val="false"/>
          <w:color w:val="000000"/>
          <w:sz w:val="28"/>
        </w:rPr>
        <w:t>
      Строку, порядковый номер 1390 исключить;</w:t>
      </w:r>
    </w:p>
    <w:bookmarkEnd w:id="364"/>
    <w:bookmarkStart w:name="z369" w:id="365"/>
    <w:p>
      <w:pPr>
        <w:spacing w:after="0"/>
        <w:ind w:left="0"/>
        <w:jc w:val="both"/>
      </w:pPr>
      <w:r>
        <w:rPr>
          <w:rFonts w:ascii="Times New Roman"/>
          <w:b w:val="false"/>
          <w:i w:val="false"/>
          <w:color w:val="000000"/>
          <w:sz w:val="28"/>
        </w:rPr>
        <w:t>
      Строку, порядковый номер 1391 исключить;</w:t>
      </w:r>
    </w:p>
    <w:bookmarkEnd w:id="365"/>
    <w:bookmarkStart w:name="z370" w:id="366"/>
    <w:p>
      <w:pPr>
        <w:spacing w:after="0"/>
        <w:ind w:left="0"/>
        <w:jc w:val="both"/>
      </w:pPr>
      <w:r>
        <w:rPr>
          <w:rFonts w:ascii="Times New Roman"/>
          <w:b w:val="false"/>
          <w:i w:val="false"/>
          <w:color w:val="000000"/>
          <w:sz w:val="28"/>
        </w:rPr>
        <w:t>
      Строку, порядковый номер 1392 исключить;</w:t>
      </w:r>
    </w:p>
    <w:bookmarkEnd w:id="366"/>
    <w:bookmarkStart w:name="z371" w:id="367"/>
    <w:p>
      <w:pPr>
        <w:spacing w:after="0"/>
        <w:ind w:left="0"/>
        <w:jc w:val="both"/>
      </w:pPr>
      <w:r>
        <w:rPr>
          <w:rFonts w:ascii="Times New Roman"/>
          <w:b w:val="false"/>
          <w:i w:val="false"/>
          <w:color w:val="000000"/>
          <w:sz w:val="28"/>
        </w:rPr>
        <w:t>
      Строку, порядковый номер 1404 исключить;</w:t>
      </w:r>
    </w:p>
    <w:bookmarkEnd w:id="367"/>
    <w:bookmarkStart w:name="z372" w:id="368"/>
    <w:p>
      <w:pPr>
        <w:spacing w:after="0"/>
        <w:ind w:left="0"/>
        <w:jc w:val="both"/>
      </w:pPr>
      <w:r>
        <w:rPr>
          <w:rFonts w:ascii="Times New Roman"/>
          <w:b w:val="false"/>
          <w:i w:val="false"/>
          <w:color w:val="000000"/>
          <w:sz w:val="28"/>
        </w:rPr>
        <w:t>
      Строку, порядковый номер 1407, изложить в следующей редакции:</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545"/>
        <w:gridCol w:w="424"/>
        <w:gridCol w:w="3853"/>
        <w:gridCol w:w="1941"/>
        <w:gridCol w:w="2149"/>
        <w:gridCol w:w="188"/>
        <w:gridCol w:w="2072"/>
      </w:tblGrid>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НеоЦитотект®</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Белки плазмы человека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10 мл/1000 Е, 10 мл, №1</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J06BB09</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РК-БП-5№012801</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50 019,28</w:t>
            </w:r>
          </w:p>
        </w:tc>
      </w:tr>
    </w:tbl>
    <w:bookmarkStart w:name="z373" w:id="369"/>
    <w:p>
      <w:pPr>
        <w:spacing w:after="0"/>
        <w:ind w:left="0"/>
        <w:jc w:val="both"/>
      </w:pPr>
      <w:r>
        <w:rPr>
          <w:rFonts w:ascii="Times New Roman"/>
          <w:b w:val="false"/>
          <w:i w:val="false"/>
          <w:color w:val="000000"/>
          <w:sz w:val="28"/>
        </w:rPr>
        <w:t>
      Строку, порядковый номер 1419 исключить;</w:t>
      </w:r>
    </w:p>
    <w:bookmarkEnd w:id="369"/>
    <w:bookmarkStart w:name="z374" w:id="370"/>
    <w:p>
      <w:pPr>
        <w:spacing w:after="0"/>
        <w:ind w:left="0"/>
        <w:jc w:val="both"/>
      </w:pPr>
      <w:r>
        <w:rPr>
          <w:rFonts w:ascii="Times New Roman"/>
          <w:b w:val="false"/>
          <w:i w:val="false"/>
          <w:color w:val="000000"/>
          <w:sz w:val="28"/>
        </w:rPr>
        <w:t>
      Строку, порядковый номер 1422 исключить;</w:t>
      </w:r>
    </w:p>
    <w:bookmarkEnd w:id="370"/>
    <w:bookmarkStart w:name="z375" w:id="371"/>
    <w:p>
      <w:pPr>
        <w:spacing w:after="0"/>
        <w:ind w:left="0"/>
        <w:jc w:val="both"/>
      </w:pPr>
      <w:r>
        <w:rPr>
          <w:rFonts w:ascii="Times New Roman"/>
          <w:b w:val="false"/>
          <w:i w:val="false"/>
          <w:color w:val="000000"/>
          <w:sz w:val="28"/>
        </w:rPr>
        <w:t>
      Строку, порядковый номер 1423 исключить;</w:t>
      </w:r>
    </w:p>
    <w:bookmarkEnd w:id="371"/>
    <w:bookmarkStart w:name="z376" w:id="372"/>
    <w:p>
      <w:pPr>
        <w:spacing w:after="0"/>
        <w:ind w:left="0"/>
        <w:jc w:val="both"/>
      </w:pPr>
      <w:r>
        <w:rPr>
          <w:rFonts w:ascii="Times New Roman"/>
          <w:b w:val="false"/>
          <w:i w:val="false"/>
          <w:color w:val="000000"/>
          <w:sz w:val="28"/>
        </w:rPr>
        <w:t>
      Строку, порядковый номер 1429, изложить в следующей редакции:</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1230"/>
        <w:gridCol w:w="238"/>
        <w:gridCol w:w="2475"/>
        <w:gridCol w:w="2686"/>
        <w:gridCol w:w="2720"/>
        <w:gridCol w:w="238"/>
        <w:gridCol w:w="1284"/>
      </w:tblGrid>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Нитроглицерин-KZ</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подъязычные, 0.5 мг, №40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РК-ЛС-5№014078</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bl>
    <w:bookmarkStart w:name="z377" w:id="373"/>
    <w:p>
      <w:pPr>
        <w:spacing w:after="0"/>
        <w:ind w:left="0"/>
        <w:jc w:val="both"/>
      </w:pPr>
      <w:r>
        <w:rPr>
          <w:rFonts w:ascii="Times New Roman"/>
          <w:b w:val="false"/>
          <w:i w:val="false"/>
          <w:color w:val="000000"/>
          <w:sz w:val="28"/>
        </w:rPr>
        <w:t>
      Строку, порядковый номер 1434 исключить;</w:t>
      </w:r>
    </w:p>
    <w:bookmarkEnd w:id="373"/>
    <w:bookmarkStart w:name="z378" w:id="374"/>
    <w:p>
      <w:pPr>
        <w:spacing w:after="0"/>
        <w:ind w:left="0"/>
        <w:jc w:val="both"/>
      </w:pPr>
      <w:r>
        <w:rPr>
          <w:rFonts w:ascii="Times New Roman"/>
          <w:b w:val="false"/>
          <w:i w:val="false"/>
          <w:color w:val="000000"/>
          <w:sz w:val="28"/>
        </w:rPr>
        <w:t>
      Строку, порядковый номер 1440, изложить в следующей редакции:</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231"/>
        <w:gridCol w:w="231"/>
        <w:gridCol w:w="3459"/>
        <w:gridCol w:w="2601"/>
        <w:gridCol w:w="2634"/>
        <w:gridCol w:w="231"/>
        <w:gridCol w:w="1530"/>
      </w:tblGrid>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0.5 %, 5 мл, №5</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РК-ЛС-5№010373</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r>
    </w:tbl>
    <w:bookmarkStart w:name="z379" w:id="375"/>
    <w:p>
      <w:pPr>
        <w:spacing w:after="0"/>
        <w:ind w:left="0"/>
        <w:jc w:val="both"/>
      </w:pPr>
      <w:r>
        <w:rPr>
          <w:rFonts w:ascii="Times New Roman"/>
          <w:b w:val="false"/>
          <w:i w:val="false"/>
          <w:color w:val="000000"/>
          <w:sz w:val="28"/>
        </w:rPr>
        <w:t>
      Строку, порядковый номер 1448, изложить в следующей редакции:</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234"/>
        <w:gridCol w:w="969"/>
        <w:gridCol w:w="1849"/>
        <w:gridCol w:w="2643"/>
        <w:gridCol w:w="2676"/>
        <w:gridCol w:w="234"/>
        <w:gridCol w:w="2290"/>
      </w:tblGrid>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Новосалик</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Бетаметазона дипропионат , Кислота салициловая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30 гр, №1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РК-ЛС-5№020753</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2 222,74</w:t>
            </w:r>
          </w:p>
        </w:tc>
      </w:tr>
    </w:tbl>
    <w:bookmarkStart w:name="z380" w:id="376"/>
    <w:p>
      <w:pPr>
        <w:spacing w:after="0"/>
        <w:ind w:left="0"/>
        <w:jc w:val="both"/>
      </w:pPr>
      <w:r>
        <w:rPr>
          <w:rFonts w:ascii="Times New Roman"/>
          <w:b w:val="false"/>
          <w:i w:val="false"/>
          <w:color w:val="000000"/>
          <w:sz w:val="28"/>
        </w:rPr>
        <w:t>
      Строку, порядковый номер 1449, изложить в следующей редакции:</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7"/>
        <w:gridCol w:w="219"/>
        <w:gridCol w:w="632"/>
        <w:gridCol w:w="3259"/>
        <w:gridCol w:w="2415"/>
        <w:gridCol w:w="2507"/>
        <w:gridCol w:w="219"/>
        <w:gridCol w:w="1732"/>
      </w:tblGrid>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НОЛАКСЕН</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 , Спиронолактон</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 мг/25 мг, №20</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C03EA01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РК-ЛС-5№015794</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122,47</w:t>
            </w:r>
          </w:p>
        </w:tc>
      </w:tr>
    </w:tbl>
    <w:bookmarkStart w:name="z381" w:id="377"/>
    <w:p>
      <w:pPr>
        <w:spacing w:after="0"/>
        <w:ind w:left="0"/>
        <w:jc w:val="both"/>
      </w:pPr>
      <w:r>
        <w:rPr>
          <w:rFonts w:ascii="Times New Roman"/>
          <w:b w:val="false"/>
          <w:i w:val="false"/>
          <w:color w:val="000000"/>
          <w:sz w:val="28"/>
        </w:rPr>
        <w:t>
      Строку, порядковый номер 1450, изложить в следующей редакции:</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859"/>
        <w:gridCol w:w="855"/>
        <w:gridCol w:w="1769"/>
        <w:gridCol w:w="2714"/>
        <w:gridCol w:w="2782"/>
        <w:gridCol w:w="244"/>
        <w:gridCol w:w="1616"/>
      </w:tblGrid>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Нолипрел® Аргинин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 , Периндоприла аргинин</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РК-ЛС-5№023379</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76,33</w:t>
            </w:r>
          </w:p>
        </w:tc>
      </w:tr>
    </w:tbl>
    <w:bookmarkStart w:name="z382" w:id="378"/>
    <w:p>
      <w:pPr>
        <w:spacing w:after="0"/>
        <w:ind w:left="0"/>
        <w:jc w:val="both"/>
      </w:pPr>
      <w:r>
        <w:rPr>
          <w:rFonts w:ascii="Times New Roman"/>
          <w:b w:val="false"/>
          <w:i w:val="false"/>
          <w:color w:val="000000"/>
          <w:sz w:val="28"/>
        </w:rPr>
        <w:t>
      Строку, порядковый номер 1451, изложить в следующей редакции:</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1020"/>
        <w:gridCol w:w="821"/>
        <w:gridCol w:w="1699"/>
        <w:gridCol w:w="2606"/>
        <w:gridCol w:w="2672"/>
        <w:gridCol w:w="234"/>
        <w:gridCol w:w="1845"/>
      </w:tblGrid>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Нолипрел® Би-форте</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 , Периндоприла аргинин</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РК-ЛС-5№023381</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109,16</w:t>
            </w:r>
          </w:p>
        </w:tc>
      </w:tr>
    </w:tbl>
    <w:bookmarkStart w:name="z383" w:id="379"/>
    <w:p>
      <w:pPr>
        <w:spacing w:after="0"/>
        <w:ind w:left="0"/>
        <w:jc w:val="both"/>
      </w:pPr>
      <w:r>
        <w:rPr>
          <w:rFonts w:ascii="Times New Roman"/>
          <w:b w:val="false"/>
          <w:i w:val="false"/>
          <w:color w:val="000000"/>
          <w:sz w:val="28"/>
        </w:rPr>
        <w:t>
      Строку, порядковый номер 1452, изложить в следующей редакции:</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1000"/>
        <w:gridCol w:w="844"/>
        <w:gridCol w:w="1748"/>
        <w:gridCol w:w="2680"/>
        <w:gridCol w:w="2748"/>
        <w:gridCol w:w="241"/>
        <w:gridCol w:w="1596"/>
      </w:tblGrid>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Нолипрел® Форте Аргинин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 , Периндоприла аргинин</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r>
    </w:tbl>
    <w:bookmarkStart w:name="z384" w:id="380"/>
    <w:p>
      <w:pPr>
        <w:spacing w:after="0"/>
        <w:ind w:left="0"/>
        <w:jc w:val="both"/>
      </w:pPr>
      <w:r>
        <w:rPr>
          <w:rFonts w:ascii="Times New Roman"/>
          <w:b w:val="false"/>
          <w:i w:val="false"/>
          <w:color w:val="000000"/>
          <w:sz w:val="28"/>
        </w:rPr>
        <w:t>
      Строку, порядковый номер 1458 исключить;</w:t>
      </w:r>
    </w:p>
    <w:bookmarkEnd w:id="380"/>
    <w:bookmarkStart w:name="z385" w:id="381"/>
    <w:p>
      <w:pPr>
        <w:spacing w:after="0"/>
        <w:ind w:left="0"/>
        <w:jc w:val="both"/>
      </w:pPr>
      <w:r>
        <w:rPr>
          <w:rFonts w:ascii="Times New Roman"/>
          <w:b w:val="false"/>
          <w:i w:val="false"/>
          <w:color w:val="000000"/>
          <w:sz w:val="28"/>
        </w:rPr>
        <w:t>
      Строку, порядковый номер 1459 исключить;</w:t>
      </w:r>
    </w:p>
    <w:bookmarkEnd w:id="381"/>
    <w:bookmarkStart w:name="z386" w:id="382"/>
    <w:p>
      <w:pPr>
        <w:spacing w:after="0"/>
        <w:ind w:left="0"/>
        <w:jc w:val="both"/>
      </w:pPr>
      <w:r>
        <w:rPr>
          <w:rFonts w:ascii="Times New Roman"/>
          <w:b w:val="false"/>
          <w:i w:val="false"/>
          <w:color w:val="000000"/>
          <w:sz w:val="28"/>
        </w:rPr>
        <w:t>
      Строку, порядковый номер 1460, изложить в следующей редакции:</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7"/>
        <w:gridCol w:w="700"/>
        <w:gridCol w:w="241"/>
        <w:gridCol w:w="2659"/>
        <w:gridCol w:w="2654"/>
        <w:gridCol w:w="2757"/>
        <w:gridCol w:w="241"/>
        <w:gridCol w:w="1601"/>
      </w:tblGrid>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Носмин®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 №10</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РК-ЛС-5№004043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r>
    </w:tbl>
    <w:bookmarkStart w:name="z387" w:id="383"/>
    <w:p>
      <w:pPr>
        <w:spacing w:after="0"/>
        <w:ind w:left="0"/>
        <w:jc w:val="both"/>
      </w:pPr>
      <w:r>
        <w:rPr>
          <w:rFonts w:ascii="Times New Roman"/>
          <w:b w:val="false"/>
          <w:i w:val="false"/>
          <w:color w:val="000000"/>
          <w:sz w:val="28"/>
        </w:rPr>
        <w:t>
      Строку, порядковый номер 1470, изложить в следующей редакции:</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730"/>
        <w:gridCol w:w="6745"/>
        <w:gridCol w:w="825"/>
        <w:gridCol w:w="1190"/>
        <w:gridCol w:w="1220"/>
        <w:gridCol w:w="107"/>
        <w:gridCol w:w="842"/>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Нумета G13E</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L-аргинин , L-метионин , L-фенилаланин , Глицин , Таурин , L-цистеин , L-изолейцин , L-лейцин , L-треонин , L-триптофан , L-валин , L-аланин , L-пролин , L-серин , L-тирозин , L-гистидин , L-орнитина гидрохлорид , L-аспарагиновая кислота , Глюкозы моногидрат , Калия ацетат , Магния ацетата тетрагидрат , Кальция хлорида дигидрат , Смесь масел соевого и оливкового рафинированных , L-глутаминовая кислота , Натрия глицерофосфат гидратированный , L-лизина моногидрат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300 мл № 10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РК-ЛС-5№023536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32 138,86</w:t>
            </w:r>
          </w:p>
        </w:tc>
      </w:tr>
    </w:tbl>
    <w:bookmarkStart w:name="z388" w:id="384"/>
    <w:p>
      <w:pPr>
        <w:spacing w:after="0"/>
        <w:ind w:left="0"/>
        <w:jc w:val="both"/>
      </w:pPr>
      <w:r>
        <w:rPr>
          <w:rFonts w:ascii="Times New Roman"/>
          <w:b w:val="false"/>
          <w:i w:val="false"/>
          <w:color w:val="000000"/>
          <w:sz w:val="28"/>
        </w:rPr>
        <w:t>
      Строку, порядковый номер 1471, изложить в следующей редакции:</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730"/>
        <w:gridCol w:w="6834"/>
        <w:gridCol w:w="736"/>
        <w:gridCol w:w="1190"/>
        <w:gridCol w:w="1220"/>
        <w:gridCol w:w="107"/>
        <w:gridCol w:w="842"/>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Нумета G16E</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L-аргинин , L-метионин , L-фенилаланин , Глицин , Натрия хлорид , Таурин , L-цистеин , L-изолейцин , L-лейцин , L-треонин , L-триптофан , L-валин , L-аланин , L-пролин , L-серин , L-тирозин , L-гистидин , L-орнитина гидрохлорид , L-аспарагиновая кислота , Глюкозы моногидрат , Калия ацетат , Магния ацетата тетрагидрат , Кальция хлорида дигидрат , Смесь масел соевого и оливкового рафинированных , L-глутаминовая кислота , Натрия глицерофосфат гидратированный , L-лизина моногидрат</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500 мл №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РК-ЛС-5№023537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Контейннер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38 555,85</w:t>
            </w:r>
          </w:p>
        </w:tc>
      </w:tr>
    </w:tbl>
    <w:bookmarkStart w:name="z389" w:id="385"/>
    <w:p>
      <w:pPr>
        <w:spacing w:after="0"/>
        <w:ind w:left="0"/>
        <w:jc w:val="both"/>
      </w:pPr>
      <w:r>
        <w:rPr>
          <w:rFonts w:ascii="Times New Roman"/>
          <w:b w:val="false"/>
          <w:i w:val="false"/>
          <w:color w:val="000000"/>
          <w:sz w:val="28"/>
        </w:rPr>
        <w:t>
      Строку, порядковый номер 1472, изложить в следующей редакции:</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730"/>
        <w:gridCol w:w="6745"/>
        <w:gridCol w:w="825"/>
        <w:gridCol w:w="1190"/>
        <w:gridCol w:w="1220"/>
        <w:gridCol w:w="107"/>
        <w:gridCol w:w="842"/>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Нумета G19E</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L-аргинин , L-метионин , L-фенилаланин , Глицин , Натрия хлорид , Таурин , L-цистеин , L-изолейцин , L-лейцин , L-треонин , L-триптофан , L-валин , L-аланин , L-пролин , L-серин , L-тирозин , L-гистидин , L-орнитина гидрохлорид , L-аспарагиновая кислота , Глюкозы моногидрат , Калия ацетат , Магния ацетата тетрагидрат , Кальция хлорида дигидрат , Смесь масел соевого и оливкового рафинированных , L-глутаминовая кислота , Натрия глицерофосфат гидратированный , L-лизина моногидрат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1000 мл №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РК-ЛС-5№023538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47 293,55</w:t>
            </w:r>
          </w:p>
        </w:tc>
      </w:tr>
    </w:tbl>
    <w:bookmarkStart w:name="z390" w:id="386"/>
    <w:p>
      <w:pPr>
        <w:spacing w:after="0"/>
        <w:ind w:left="0"/>
        <w:jc w:val="both"/>
      </w:pPr>
      <w:r>
        <w:rPr>
          <w:rFonts w:ascii="Times New Roman"/>
          <w:b w:val="false"/>
          <w:i w:val="false"/>
          <w:color w:val="000000"/>
          <w:sz w:val="28"/>
        </w:rPr>
        <w:t>
      Строку, порядковый номер 1475, изложить в следующей редакции:</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34"/>
        <w:gridCol w:w="6622"/>
        <w:gridCol w:w="1210"/>
        <w:gridCol w:w="1190"/>
        <w:gridCol w:w="1220"/>
        <w:gridCol w:w="107"/>
        <w:gridCol w:w="1076"/>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пери</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Аланин , Аргинин , Валин , Глицин , Глутаминовая кислота , Изолейцин , Кислота аспарагиновая , Лейцин , Масло соевое , Метионин , Натрия гидроксид , Натрия хлорид , Пролин , Серин , Треонин , Триглицериды средней цепи , Триптофан , Фенилаланин , Цинка ацетата дигидрат , Глюкоза моногидрат , Лизина гидрохлорид , Натрия ацетата тригидрат , Натрия дигидрофосфата дигидрат , Калия ацетат , Магния ацетата тетрагидрат , Гистидина гидрохлорида моногидрат , Кальция хлорида дигидрат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1250 мл №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11 065,23</w:t>
            </w:r>
          </w:p>
        </w:tc>
      </w:tr>
    </w:tbl>
    <w:bookmarkStart w:name="z391" w:id="387"/>
    <w:p>
      <w:pPr>
        <w:spacing w:after="0"/>
        <w:ind w:left="0"/>
        <w:jc w:val="both"/>
      </w:pPr>
      <w:r>
        <w:rPr>
          <w:rFonts w:ascii="Times New Roman"/>
          <w:b w:val="false"/>
          <w:i w:val="false"/>
          <w:color w:val="000000"/>
          <w:sz w:val="28"/>
        </w:rPr>
        <w:t>
      Строку, порядковый номер 1476, изложить в следующей редакции:</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34"/>
        <w:gridCol w:w="6622"/>
        <w:gridCol w:w="1210"/>
        <w:gridCol w:w="1190"/>
        <w:gridCol w:w="1220"/>
        <w:gridCol w:w="107"/>
        <w:gridCol w:w="1076"/>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пери</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Аланин , Аргинин , Валин , Глицин , Глутаминовая кислота , Изолейцин , Кислота аспарагиновая , Лейцин , Масло соевое , Метионин , Натрия гидроксид , Натрия хлорид , Пролин , Серин , Треонин , Триглицериды средней цепи , Триптофан , Фенилаланин , Цинка ацетата дигидрат , Глюкоза моногидрат , Лизина гидрохлорид , Натрия ацетата тригидрат , Натрия дигидрофосфата дигидрат , Калия ацетат , Магния ацетата тетрагидрат , Гистидина гидрохлорида моногидрат , Кальция хлорида дигидрат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1875 мл №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11 520,80</w:t>
            </w:r>
          </w:p>
        </w:tc>
      </w:tr>
    </w:tbl>
    <w:bookmarkStart w:name="z392" w:id="388"/>
    <w:p>
      <w:pPr>
        <w:spacing w:after="0"/>
        <w:ind w:left="0"/>
        <w:jc w:val="both"/>
      </w:pPr>
      <w:r>
        <w:rPr>
          <w:rFonts w:ascii="Times New Roman"/>
          <w:b w:val="false"/>
          <w:i w:val="false"/>
          <w:color w:val="000000"/>
          <w:sz w:val="28"/>
        </w:rPr>
        <w:t>
      Строку, порядковый номер 1477, изложить в следующей редакции:</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34"/>
        <w:gridCol w:w="6622"/>
        <w:gridCol w:w="1210"/>
        <w:gridCol w:w="1190"/>
        <w:gridCol w:w="1220"/>
        <w:gridCol w:w="107"/>
        <w:gridCol w:w="1076"/>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плюс</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Аланин , Аргинин , Валин , Глицин , Глутаминовая кислота , Изолейцин , Кислота аспарагиновая , Лейцин , Масло соевое , Метионин , Натрия гидроксид , Натрия хлорид , Пролин , Серин , Треонин , Триглицериды средней цепи , Триптофан , Фенилаланин , Цинка ацетата дигидрат , Глюкоза моногидрат , Лизина гидрохлорид , Натрия ацетата тригидрат , Натрия дигидрофосфата дигидрат , Калия ацетат , Магния ацетата тетрагидрат , Гистидина гидрохлорида моногидрат , Кальция хлорида дигидрат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1875 мл №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11 035,59</w:t>
            </w:r>
          </w:p>
        </w:tc>
      </w:tr>
    </w:tbl>
    <w:bookmarkStart w:name="z393" w:id="389"/>
    <w:p>
      <w:pPr>
        <w:spacing w:after="0"/>
        <w:ind w:left="0"/>
        <w:jc w:val="both"/>
      </w:pPr>
      <w:r>
        <w:rPr>
          <w:rFonts w:ascii="Times New Roman"/>
          <w:b w:val="false"/>
          <w:i w:val="false"/>
          <w:color w:val="000000"/>
          <w:sz w:val="28"/>
        </w:rPr>
        <w:t>
      Строку, порядковый номер 1478, изложить в следующей редакции:</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33"/>
        <w:gridCol w:w="6585"/>
        <w:gridCol w:w="1268"/>
        <w:gridCol w:w="1190"/>
        <w:gridCol w:w="1220"/>
        <w:gridCol w:w="107"/>
        <w:gridCol w:w="1056"/>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плюс</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Аланин , Аргинин , Валин , Глицин , Глутаминовая кислота , Изолейцин , Кислота аспарагиновая , Лейцин , Масло соевое , Метионин , Натрия гидроксид , Натрия хлорид , Пролин , Серин , Треонин , Триглицериды средней цепи , Триптофан , Фенилаланин , Цинка ацетата дигидрат , Глюкоза моногидрат , Лизина гидрохлорид , Натрия ацетата тригидрат , Натрия дигидрофосфата дигидрат , Калия ацетат , Магния ацетата тетрагидрат , Гистидина гидрохлорида моногидрат , Кальция хлорида дигидрат</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1250 мл №,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11 024,97</w:t>
            </w:r>
          </w:p>
        </w:tc>
      </w:tr>
    </w:tbl>
    <w:bookmarkStart w:name="z394" w:id="390"/>
    <w:p>
      <w:pPr>
        <w:spacing w:after="0"/>
        <w:ind w:left="0"/>
        <w:jc w:val="both"/>
      </w:pPr>
      <w:r>
        <w:rPr>
          <w:rFonts w:ascii="Times New Roman"/>
          <w:b w:val="false"/>
          <w:i w:val="false"/>
          <w:color w:val="000000"/>
          <w:sz w:val="28"/>
        </w:rPr>
        <w:t>
      Строку, порядковый номер 1479, изложить в следующей редакции:</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39"/>
        <w:gridCol w:w="6772"/>
        <w:gridCol w:w="1105"/>
        <w:gridCol w:w="1190"/>
        <w:gridCol w:w="1220"/>
        <w:gridCol w:w="107"/>
        <w:gridCol w:w="1026"/>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спешиал</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Аланин , Аргинин , Валин , Глицин , Глутаминовая кислота , Изолейцин , Кислота аспарагиновая , Лейцин , Масло соевое , Метионин , Натрия гидроксид , Натрия хлорид , Пролин , Серин , Треонин , Триглицериды средней цепи , Триптофан , Фенилаланин , Цинка ацетата дигидрат , Глюкоза моногидрат , Лизина гидрохлорид , Натрия ацетата тригидрат , Натрия дигидрофосфата дигидрат , Калия ацетат , Магния ацетата тетрагидрат , Гистидина гидрохлорида моногидрат , Кальция хлорида дигидрат</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625 мл №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8 007,34</w:t>
            </w:r>
          </w:p>
        </w:tc>
      </w:tr>
    </w:tbl>
    <w:bookmarkStart w:name="z395" w:id="391"/>
    <w:p>
      <w:pPr>
        <w:spacing w:after="0"/>
        <w:ind w:left="0"/>
        <w:jc w:val="both"/>
      </w:pPr>
      <w:r>
        <w:rPr>
          <w:rFonts w:ascii="Times New Roman"/>
          <w:b w:val="false"/>
          <w:i w:val="false"/>
          <w:color w:val="000000"/>
          <w:sz w:val="28"/>
        </w:rPr>
        <w:t>
      Строку, порядковый номер 1480, изложить в следующей редакции:</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35"/>
        <w:gridCol w:w="6659"/>
        <w:gridCol w:w="1151"/>
        <w:gridCol w:w="1190"/>
        <w:gridCol w:w="1220"/>
        <w:gridCol w:w="107"/>
        <w:gridCol w:w="1097"/>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спешиал</w:t>
            </w:r>
          </w:p>
        </w:tc>
        <w:tc>
          <w:tcPr>
            <w:tcW w:w="6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Аланин , Аргинин , Валин , Глицин , Глутаминовая кислота , Изолейцин , Кислота аспарагиновая , Лейцин , Масло соевое , Метионин , Натрия гидроксид , Натрия хлорид , Пролин , Серин , Треонин , Триглицериды средней цепи , Триптофан , Фенилаланин , Цинка ацетата дигидрат , Глюкоза моногидрат , Лизина гидрохлорид , Натрия ацетата тригидрат , Натрия дигидрофосфата дигидрат , Калия ацетат , Магния ацетата тетрагидрат , Гистидина гидрохлорида моногидрат , Кальция хлорида дигидрат</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1250 мл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11 079,94</w:t>
            </w:r>
          </w:p>
        </w:tc>
      </w:tr>
    </w:tbl>
    <w:bookmarkStart w:name="z396" w:id="392"/>
    <w:p>
      <w:pPr>
        <w:spacing w:after="0"/>
        <w:ind w:left="0"/>
        <w:jc w:val="both"/>
      </w:pPr>
      <w:r>
        <w:rPr>
          <w:rFonts w:ascii="Times New Roman"/>
          <w:b w:val="false"/>
          <w:i w:val="false"/>
          <w:color w:val="000000"/>
          <w:sz w:val="28"/>
        </w:rPr>
        <w:t>
      Строку, порядковый номер 1481, изложить в следующей редакции:</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34"/>
        <w:gridCol w:w="6622"/>
        <w:gridCol w:w="1210"/>
        <w:gridCol w:w="1190"/>
        <w:gridCol w:w="1220"/>
        <w:gridCol w:w="107"/>
        <w:gridCol w:w="1076"/>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спешиал</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Аланин , Аргинин , Валин , Глицин , Глутаминовая кислота , Изолейцин , Кислота аспарагиновая , Лейцин , Масло соевое , Метионин , Натрия гидроксид , Натрия хлорид , Пролин , Серин , Треонин , Триглицериды средней цепи , Триптофан , Фенилаланин , Цинка ацетата дигидрат , Глюкоза моногидрат , Лизина гидрохлорид , Натрия ацетата тригидрат , Натрия дигидрофосфата дигидрат , Калия ацетат , Магния ацетата тетрагидрат , Гистидина гидрохлорида моногидрат , Кальция хлорида дигидрат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1875 мл №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11 650,69</w:t>
            </w:r>
          </w:p>
        </w:tc>
      </w:tr>
    </w:tbl>
    <w:bookmarkStart w:name="z397" w:id="393"/>
    <w:p>
      <w:pPr>
        <w:spacing w:after="0"/>
        <w:ind w:left="0"/>
        <w:jc w:val="both"/>
      </w:pPr>
      <w:r>
        <w:rPr>
          <w:rFonts w:ascii="Times New Roman"/>
          <w:b w:val="false"/>
          <w:i w:val="false"/>
          <w:color w:val="000000"/>
          <w:sz w:val="28"/>
        </w:rPr>
        <w:t>
      Строку, порядковый номер 1482, изложить в следующей редакции:</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798"/>
        <w:gridCol w:w="1834"/>
        <w:gridCol w:w="3220"/>
        <w:gridCol w:w="1727"/>
        <w:gridCol w:w="1913"/>
        <w:gridCol w:w="167"/>
        <w:gridCol w:w="1637"/>
      </w:tblGrid>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Оваксстар А Инактивированная вакцина против гепатита А</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Инактивированный вирус гепатита А, штамм TZ 84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внутримышечного введения, 250МЕ/0,5мл, 0.5 мл,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РК-БП-5№024072</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4 284,38</w:t>
            </w:r>
          </w:p>
        </w:tc>
      </w:tr>
    </w:tbl>
    <w:bookmarkStart w:name="z398" w:id="394"/>
    <w:p>
      <w:pPr>
        <w:spacing w:after="0"/>
        <w:ind w:left="0"/>
        <w:jc w:val="both"/>
      </w:pPr>
      <w:r>
        <w:rPr>
          <w:rFonts w:ascii="Times New Roman"/>
          <w:b w:val="false"/>
          <w:i w:val="false"/>
          <w:color w:val="000000"/>
          <w:sz w:val="28"/>
        </w:rPr>
        <w:t>
      Строку, порядковый номер 1485 исключить;</w:t>
      </w:r>
    </w:p>
    <w:bookmarkEnd w:id="394"/>
    <w:bookmarkStart w:name="z399" w:id="395"/>
    <w:p>
      <w:pPr>
        <w:spacing w:after="0"/>
        <w:ind w:left="0"/>
        <w:jc w:val="both"/>
      </w:pPr>
      <w:r>
        <w:rPr>
          <w:rFonts w:ascii="Times New Roman"/>
          <w:b w:val="false"/>
          <w:i w:val="false"/>
          <w:color w:val="000000"/>
          <w:sz w:val="28"/>
        </w:rPr>
        <w:t>
      Строку, порядковый номер 1486, изложить в следующей редакции:</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201"/>
        <w:gridCol w:w="2633"/>
        <w:gridCol w:w="1458"/>
        <w:gridCol w:w="2098"/>
        <w:gridCol w:w="2293"/>
        <w:gridCol w:w="201"/>
        <w:gridCol w:w="2212"/>
      </w:tblGrid>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Одефсей</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 Рилпивирина гидрохлорид (эквивалентно рилпивирину) , Тенофовира алафенамида фумарата (эквивалентно тенофовира алафенамида)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РК-ЛС-5№024217</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10 688,51</w:t>
            </w:r>
          </w:p>
        </w:tc>
      </w:tr>
    </w:tbl>
    <w:bookmarkStart w:name="z400" w:id="396"/>
    <w:p>
      <w:pPr>
        <w:spacing w:after="0"/>
        <w:ind w:left="0"/>
        <w:jc w:val="both"/>
      </w:pPr>
      <w:r>
        <w:rPr>
          <w:rFonts w:ascii="Times New Roman"/>
          <w:b w:val="false"/>
          <w:i w:val="false"/>
          <w:color w:val="000000"/>
          <w:sz w:val="28"/>
        </w:rPr>
        <w:t>
      Строку, порядковый номер 1497, изложить в следующей редакции:</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700"/>
        <w:gridCol w:w="948"/>
        <w:gridCol w:w="3686"/>
        <w:gridCol w:w="1912"/>
        <w:gridCol w:w="1961"/>
        <w:gridCol w:w="172"/>
        <w:gridCol w:w="1891"/>
      </w:tblGrid>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Октанайн™ Ф</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свертывания крови IX</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инфузий в комплекте с растворителем (вода для инъекции) и набором для введения, 250 МЕ № 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РК-ЛС-5№014183</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56 637,33</w:t>
            </w:r>
          </w:p>
        </w:tc>
      </w:tr>
    </w:tbl>
    <w:bookmarkStart w:name="z401" w:id="397"/>
    <w:p>
      <w:pPr>
        <w:spacing w:after="0"/>
        <w:ind w:left="0"/>
        <w:jc w:val="both"/>
      </w:pPr>
      <w:r>
        <w:rPr>
          <w:rFonts w:ascii="Times New Roman"/>
          <w:b w:val="false"/>
          <w:i w:val="false"/>
          <w:color w:val="000000"/>
          <w:sz w:val="28"/>
        </w:rPr>
        <w:t>
      Строку, порядковый номер 1498, изложить в следующей редакции:</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700"/>
        <w:gridCol w:w="948"/>
        <w:gridCol w:w="3686"/>
        <w:gridCol w:w="1912"/>
        <w:gridCol w:w="1961"/>
        <w:gridCol w:w="172"/>
        <w:gridCol w:w="1891"/>
      </w:tblGrid>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Октанайн™ Ф</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свертывания крови IX</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инфузий в комплекте с растворителем (вода для инъекции) и набором для введения, 500 МЕ № 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РК-ЛС-5№014184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78 512,27</w:t>
            </w:r>
          </w:p>
        </w:tc>
      </w:tr>
    </w:tbl>
    <w:bookmarkStart w:name="z402" w:id="398"/>
    <w:p>
      <w:pPr>
        <w:spacing w:after="0"/>
        <w:ind w:left="0"/>
        <w:jc w:val="both"/>
      </w:pPr>
      <w:r>
        <w:rPr>
          <w:rFonts w:ascii="Times New Roman"/>
          <w:b w:val="false"/>
          <w:i w:val="false"/>
          <w:color w:val="000000"/>
          <w:sz w:val="28"/>
        </w:rPr>
        <w:t>
      Строку, порядковый номер 1499, изложить в следующей редакции:</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677"/>
        <w:gridCol w:w="916"/>
        <w:gridCol w:w="3768"/>
        <w:gridCol w:w="1848"/>
        <w:gridCol w:w="1895"/>
        <w:gridCol w:w="166"/>
        <w:gridCol w:w="2035"/>
      </w:tblGrid>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Октанайн™ Ф</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свертывания крови IX</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инфузий в комплекте с растворителем (вода для инъекции) и набором для введения, 1000 МЕ № 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РК-ЛС-5№014185</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138 847,32</w:t>
            </w:r>
          </w:p>
        </w:tc>
      </w:tr>
    </w:tbl>
    <w:bookmarkStart w:name="z403" w:id="399"/>
    <w:p>
      <w:pPr>
        <w:spacing w:after="0"/>
        <w:ind w:left="0"/>
        <w:jc w:val="both"/>
      </w:pPr>
      <w:r>
        <w:rPr>
          <w:rFonts w:ascii="Times New Roman"/>
          <w:b w:val="false"/>
          <w:i w:val="false"/>
          <w:color w:val="000000"/>
          <w:sz w:val="28"/>
        </w:rPr>
        <w:t>
      Строку, порядковый номер 1500, изложить в следующей редакции:</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1296"/>
        <w:gridCol w:w="1474"/>
        <w:gridCol w:w="3360"/>
        <w:gridCol w:w="1694"/>
        <w:gridCol w:w="1737"/>
        <w:gridCol w:w="152"/>
        <w:gridCol w:w="1675"/>
      </w:tblGrid>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1000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свертывания крови VIII эквивалентный общему белку</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и набором для введения, 1000 № 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РК-БП-5№023463</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70 365,49</w:t>
            </w:r>
          </w:p>
        </w:tc>
      </w:tr>
    </w:tbl>
    <w:bookmarkStart w:name="z404" w:id="400"/>
    <w:p>
      <w:pPr>
        <w:spacing w:after="0"/>
        <w:ind w:left="0"/>
        <w:jc w:val="both"/>
      </w:pPr>
      <w:r>
        <w:rPr>
          <w:rFonts w:ascii="Times New Roman"/>
          <w:b w:val="false"/>
          <w:i w:val="false"/>
          <w:color w:val="000000"/>
          <w:sz w:val="28"/>
        </w:rPr>
        <w:t>
      Строку, порядковый номер 1501, изложить в следующей редакции:</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1286"/>
        <w:gridCol w:w="1463"/>
        <w:gridCol w:w="3428"/>
        <w:gridCol w:w="1681"/>
        <w:gridCol w:w="1723"/>
        <w:gridCol w:w="151"/>
        <w:gridCol w:w="1663"/>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1000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свертывания крови VIII эквивалентный общему белку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и набором для введения, 1000 МЕ № 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РК-ЛС-5№004915</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80 871,25</w:t>
            </w:r>
          </w:p>
        </w:tc>
      </w:tr>
    </w:tbl>
    <w:bookmarkStart w:name="z405" w:id="401"/>
    <w:p>
      <w:pPr>
        <w:spacing w:after="0"/>
        <w:ind w:left="0"/>
        <w:jc w:val="both"/>
      </w:pPr>
      <w:r>
        <w:rPr>
          <w:rFonts w:ascii="Times New Roman"/>
          <w:b w:val="false"/>
          <w:i w:val="false"/>
          <w:color w:val="000000"/>
          <w:sz w:val="28"/>
        </w:rPr>
        <w:t>
      Строку, порядковый номер 1502, изложить в следующей редакции:</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1142"/>
        <w:gridCol w:w="1521"/>
        <w:gridCol w:w="3271"/>
        <w:gridCol w:w="1748"/>
        <w:gridCol w:w="1792"/>
        <w:gridCol w:w="157"/>
        <w:gridCol w:w="1728"/>
      </w:tblGrid>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250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свертывания крови VIII эквивалентный общему белку</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и набором для введения, 250 №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РК-БП-5№023461</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18 606,76</w:t>
            </w:r>
          </w:p>
        </w:tc>
      </w:tr>
    </w:tbl>
    <w:bookmarkStart w:name="z406" w:id="402"/>
    <w:p>
      <w:pPr>
        <w:spacing w:after="0"/>
        <w:ind w:left="0"/>
        <w:jc w:val="both"/>
      </w:pPr>
      <w:r>
        <w:rPr>
          <w:rFonts w:ascii="Times New Roman"/>
          <w:b w:val="false"/>
          <w:i w:val="false"/>
          <w:color w:val="000000"/>
          <w:sz w:val="28"/>
        </w:rPr>
        <w:t>
      Строку, порядковый номер 1503, изложить в следующей редакции:</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133"/>
        <w:gridCol w:w="1509"/>
        <w:gridCol w:w="3343"/>
        <w:gridCol w:w="1734"/>
        <w:gridCol w:w="1778"/>
        <w:gridCol w:w="155"/>
        <w:gridCol w:w="1715"/>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250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свертывания крови VIII эквивалентный общему белку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и набором для введения, 250 МЕ № 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РК-ЛС-5№004913</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81 779,41</w:t>
            </w:r>
          </w:p>
        </w:tc>
      </w:tr>
    </w:tbl>
    <w:bookmarkStart w:name="z407" w:id="403"/>
    <w:p>
      <w:pPr>
        <w:spacing w:after="0"/>
        <w:ind w:left="0"/>
        <w:jc w:val="both"/>
      </w:pPr>
      <w:r>
        <w:rPr>
          <w:rFonts w:ascii="Times New Roman"/>
          <w:b w:val="false"/>
          <w:i w:val="false"/>
          <w:color w:val="000000"/>
          <w:sz w:val="28"/>
        </w:rPr>
        <w:t>
      Строку, порядковый номер 1504, изложить в следующей редакции:</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1142"/>
        <w:gridCol w:w="1521"/>
        <w:gridCol w:w="3271"/>
        <w:gridCol w:w="1748"/>
        <w:gridCol w:w="1792"/>
        <w:gridCol w:w="157"/>
        <w:gridCol w:w="1728"/>
      </w:tblGrid>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500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свертывания крови VIII эквивалентный общему белку</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и набором для введения, 500 №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РК-БП-5№023462</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35 906,32</w:t>
            </w:r>
          </w:p>
        </w:tc>
      </w:tr>
    </w:tbl>
    <w:bookmarkStart w:name="z408" w:id="404"/>
    <w:p>
      <w:pPr>
        <w:spacing w:after="0"/>
        <w:ind w:left="0"/>
        <w:jc w:val="both"/>
      </w:pPr>
      <w:r>
        <w:rPr>
          <w:rFonts w:ascii="Times New Roman"/>
          <w:b w:val="false"/>
          <w:i w:val="false"/>
          <w:color w:val="000000"/>
          <w:sz w:val="28"/>
        </w:rPr>
        <w:t>
      Строку, порядковый номер 1505, изложить в следующей редакции:</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133"/>
        <w:gridCol w:w="1509"/>
        <w:gridCol w:w="3343"/>
        <w:gridCol w:w="1734"/>
        <w:gridCol w:w="1778"/>
        <w:gridCol w:w="155"/>
        <w:gridCol w:w="1715"/>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500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свертывания крови VIII эквивалентный общему белку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и набором для введения, 500 МЕ № 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РК-ЛС-5№004914</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41 184,42</w:t>
            </w:r>
          </w:p>
        </w:tc>
      </w:tr>
    </w:tbl>
    <w:bookmarkStart w:name="z409" w:id="405"/>
    <w:p>
      <w:pPr>
        <w:spacing w:after="0"/>
        <w:ind w:left="0"/>
        <w:jc w:val="both"/>
      </w:pPr>
      <w:r>
        <w:rPr>
          <w:rFonts w:ascii="Times New Roman"/>
          <w:b w:val="false"/>
          <w:i w:val="false"/>
          <w:color w:val="000000"/>
          <w:sz w:val="28"/>
        </w:rPr>
        <w:t>
      Строку, порядковый номер 1506, изложить в следующей редакции:</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1048"/>
        <w:gridCol w:w="1482"/>
        <w:gridCol w:w="3376"/>
        <w:gridCol w:w="1703"/>
        <w:gridCol w:w="1746"/>
        <w:gridCol w:w="153"/>
        <w:gridCol w:w="1875"/>
      </w:tblGrid>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LV</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свертывания крови VIII эквивалентный общему белку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и набором для введения, 1000 № 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РК-БП-5№022116</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338 219,21</w:t>
            </w:r>
          </w:p>
        </w:tc>
      </w:tr>
    </w:tbl>
    <w:bookmarkStart w:name="z410" w:id="406"/>
    <w:p>
      <w:pPr>
        <w:spacing w:after="0"/>
        <w:ind w:left="0"/>
        <w:jc w:val="both"/>
      </w:pPr>
      <w:r>
        <w:rPr>
          <w:rFonts w:ascii="Times New Roman"/>
          <w:b w:val="false"/>
          <w:i w:val="false"/>
          <w:color w:val="000000"/>
          <w:sz w:val="28"/>
        </w:rPr>
        <w:t>
      Строку, порядковый номер 1507, изложить в следующей редакции:</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1065"/>
        <w:gridCol w:w="1505"/>
        <w:gridCol w:w="3236"/>
        <w:gridCol w:w="1729"/>
        <w:gridCol w:w="1773"/>
        <w:gridCol w:w="155"/>
        <w:gridCol w:w="1906"/>
      </w:tblGrid>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LV</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свертывания крови VIII эквивалентный общему белку</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и набором для введения, 500 № 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РК-БП-5№022117</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170 414,42</w:t>
            </w:r>
          </w:p>
        </w:tc>
      </w:tr>
    </w:tbl>
    <w:bookmarkStart w:name="z411" w:id="407"/>
    <w:p>
      <w:pPr>
        <w:spacing w:after="0"/>
        <w:ind w:left="0"/>
        <w:jc w:val="both"/>
      </w:pPr>
      <w:r>
        <w:rPr>
          <w:rFonts w:ascii="Times New Roman"/>
          <w:b w:val="false"/>
          <w:i w:val="false"/>
          <w:color w:val="000000"/>
          <w:sz w:val="28"/>
        </w:rPr>
        <w:t>
      Строку, порядковый номер 1508, изложить в следующей редакции:</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408"/>
        <w:gridCol w:w="3466"/>
        <w:gridCol w:w="2519"/>
        <w:gridCol w:w="1307"/>
        <w:gridCol w:w="1340"/>
        <w:gridCol w:w="117"/>
        <w:gridCol w:w="1440"/>
      </w:tblGrid>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Октаплекс™ 500 МЕ (концентрат протромбинового комплекса)</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Протеин С, Протеин S , Человеческий фактор свертывания II , Человеческий фактор свертывания VII , Человеческий фактор свертывания IX , Человеческий фактор свертывания X</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внутривенного введения в комплекте с растворителем (вода для инъекции) и набором для введения, 500 МЕ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РК-ЛС-5№014192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103 839,27</w:t>
            </w:r>
          </w:p>
        </w:tc>
      </w:tr>
    </w:tbl>
    <w:bookmarkStart w:name="z412" w:id="408"/>
    <w:p>
      <w:pPr>
        <w:spacing w:after="0"/>
        <w:ind w:left="0"/>
        <w:jc w:val="both"/>
      </w:pPr>
      <w:r>
        <w:rPr>
          <w:rFonts w:ascii="Times New Roman"/>
          <w:b w:val="false"/>
          <w:i w:val="false"/>
          <w:color w:val="000000"/>
          <w:sz w:val="28"/>
        </w:rPr>
        <w:t>
      Строку, порядковый номер 1512, изложить в следующей редакции:</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923"/>
        <w:gridCol w:w="6438"/>
        <w:gridCol w:w="939"/>
        <w:gridCol w:w="1190"/>
        <w:gridCol w:w="1220"/>
        <w:gridCol w:w="107"/>
        <w:gridCol w:w="842"/>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Оликлиномель N4-550 Е</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L-аргинин , L-метионин , L-фенилаланин , Глицин , Глюкоза безводная , Калия хлорид , L-изолейцин , L-лейцин , L-лизина гидрохлорид , L-треонин , L-триптофан , L-валин , L-аланин , L-пролин , L-серин , L-тирозин , L-гистидин , Кальция хлорида дигидрат , Магния хлорида гексагидрат , Оливкового и бобов соевых масел смесь , Натрия глицерофосфата пентагидрат , Натрия ацетата тригидрат</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1500 мл №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11 386,90</w:t>
            </w:r>
          </w:p>
        </w:tc>
      </w:tr>
    </w:tbl>
    <w:bookmarkStart w:name="z413" w:id="409"/>
    <w:p>
      <w:pPr>
        <w:spacing w:after="0"/>
        <w:ind w:left="0"/>
        <w:jc w:val="both"/>
      </w:pPr>
      <w:r>
        <w:rPr>
          <w:rFonts w:ascii="Times New Roman"/>
          <w:b w:val="false"/>
          <w:i w:val="false"/>
          <w:color w:val="000000"/>
          <w:sz w:val="28"/>
        </w:rPr>
        <w:t>
      Строку, порядковый номер 1513, изложить в следующей редакции:</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057"/>
        <w:gridCol w:w="6360"/>
        <w:gridCol w:w="883"/>
        <w:gridCol w:w="1190"/>
        <w:gridCol w:w="1220"/>
        <w:gridCol w:w="107"/>
        <w:gridCol w:w="842"/>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Оликлиномель N7-1000 Е</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L-аргинин , L-метионин , L-фенилаланин , Глицин , Калия хлорид , L-изолейцин , L-лейцин , L-лизина гидрохлорид , L-треонин , L-триптофан , L-валин , L-аланин , L-пролин , L-серин , L-тирозин , L-гистидин , Глюкозы моногидрат , Кальция хлорида дигидрат , Магния хлорида гексагидрат , Оливкового и бобов соевых масел смесь , Натрия глицерофосфата пентагидрат , Натрия ацетата тригидрат</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1500 мл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РК-ЛС-5№017916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14 157,87</w:t>
            </w:r>
          </w:p>
        </w:tc>
      </w:tr>
    </w:tbl>
    <w:bookmarkStart w:name="z414" w:id="410"/>
    <w:p>
      <w:pPr>
        <w:spacing w:after="0"/>
        <w:ind w:left="0"/>
        <w:jc w:val="both"/>
      </w:pPr>
      <w:r>
        <w:rPr>
          <w:rFonts w:ascii="Times New Roman"/>
          <w:b w:val="false"/>
          <w:i w:val="false"/>
          <w:color w:val="000000"/>
          <w:sz w:val="28"/>
        </w:rPr>
        <w:t>
      Строку, порядковый номер 1514, изложить в следующей редакции:</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248"/>
        <w:gridCol w:w="248"/>
        <w:gridCol w:w="2429"/>
        <w:gridCol w:w="2838"/>
        <w:gridCol w:w="2838"/>
        <w:gridCol w:w="249"/>
        <w:gridCol w:w="1960"/>
      </w:tblGrid>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№14</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РК-ЛС-5№022140</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585,48</w:t>
            </w:r>
          </w:p>
        </w:tc>
      </w:tr>
    </w:tbl>
    <w:bookmarkStart w:name="z415" w:id="411"/>
    <w:p>
      <w:pPr>
        <w:spacing w:after="0"/>
        <w:ind w:left="0"/>
        <w:jc w:val="both"/>
      </w:pPr>
      <w:r>
        <w:rPr>
          <w:rFonts w:ascii="Times New Roman"/>
          <w:b w:val="false"/>
          <w:i w:val="false"/>
          <w:color w:val="000000"/>
          <w:sz w:val="28"/>
        </w:rPr>
        <w:t>
      Строку, порядковый номер 1515, изложить в следующей редакции:</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2"/>
        <w:gridCol w:w="245"/>
        <w:gridCol w:w="245"/>
        <w:gridCol w:w="2552"/>
        <w:gridCol w:w="2802"/>
        <w:gridCol w:w="2803"/>
        <w:gridCol w:w="245"/>
        <w:gridCol w:w="1936"/>
      </w:tblGrid>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диспергируемые в полости рта, 5 мг, №14</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РК-ЛС-5№022141</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585,48</w:t>
            </w:r>
          </w:p>
        </w:tc>
      </w:tr>
    </w:tbl>
    <w:bookmarkStart w:name="z416" w:id="412"/>
    <w:p>
      <w:pPr>
        <w:spacing w:after="0"/>
        <w:ind w:left="0"/>
        <w:jc w:val="both"/>
      </w:pPr>
      <w:r>
        <w:rPr>
          <w:rFonts w:ascii="Times New Roman"/>
          <w:b w:val="false"/>
          <w:i w:val="false"/>
          <w:color w:val="000000"/>
          <w:sz w:val="28"/>
        </w:rPr>
        <w:t>
      Строку, порядковый номер 1517, изложить в следующей редакции:</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234"/>
        <w:gridCol w:w="234"/>
        <w:gridCol w:w="2575"/>
        <w:gridCol w:w="2669"/>
        <w:gridCol w:w="2669"/>
        <w:gridCol w:w="234"/>
        <w:gridCol w:w="2283"/>
      </w:tblGrid>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№14</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РК-ЛС-5№022151</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1 042,84</w:t>
            </w:r>
          </w:p>
        </w:tc>
      </w:tr>
    </w:tbl>
    <w:bookmarkStart w:name="z417" w:id="413"/>
    <w:p>
      <w:pPr>
        <w:spacing w:after="0"/>
        <w:ind w:left="0"/>
        <w:jc w:val="both"/>
      </w:pPr>
      <w:r>
        <w:rPr>
          <w:rFonts w:ascii="Times New Roman"/>
          <w:b w:val="false"/>
          <w:i w:val="false"/>
          <w:color w:val="000000"/>
          <w:sz w:val="28"/>
        </w:rPr>
        <w:t>
      Строку, порядковый номер 1519, изложить в следующей редакции:</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234"/>
        <w:gridCol w:w="234"/>
        <w:gridCol w:w="2575"/>
        <w:gridCol w:w="2669"/>
        <w:gridCol w:w="2669"/>
        <w:gridCol w:w="234"/>
        <w:gridCol w:w="2283"/>
      </w:tblGrid>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диспергируемые в полости рта, 10 мг №14</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РК-ЛС-5№022153</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1 042,84</w:t>
            </w:r>
          </w:p>
        </w:tc>
      </w:tr>
    </w:tbl>
    <w:bookmarkStart w:name="z418" w:id="414"/>
    <w:p>
      <w:pPr>
        <w:spacing w:after="0"/>
        <w:ind w:left="0"/>
        <w:jc w:val="both"/>
      </w:pPr>
      <w:r>
        <w:rPr>
          <w:rFonts w:ascii="Times New Roman"/>
          <w:b w:val="false"/>
          <w:i w:val="false"/>
          <w:color w:val="000000"/>
          <w:sz w:val="28"/>
        </w:rPr>
        <w:t>
      Строку, порядковый номер 1523, изложить в следующей редакции:</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9"/>
        <w:gridCol w:w="725"/>
        <w:gridCol w:w="250"/>
        <w:gridCol w:w="2282"/>
        <w:gridCol w:w="2783"/>
        <w:gridCol w:w="2854"/>
        <w:gridCol w:w="250"/>
        <w:gridCol w:w="1657"/>
      </w:tblGrid>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Омегаст®</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20 мг №30</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РК-ЛС-5№004575</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r>
    </w:tbl>
    <w:bookmarkStart w:name="z419" w:id="415"/>
    <w:p>
      <w:pPr>
        <w:spacing w:after="0"/>
        <w:ind w:left="0"/>
        <w:jc w:val="both"/>
      </w:pPr>
      <w:r>
        <w:rPr>
          <w:rFonts w:ascii="Times New Roman"/>
          <w:b w:val="false"/>
          <w:i w:val="false"/>
          <w:color w:val="000000"/>
          <w:sz w:val="28"/>
        </w:rPr>
        <w:t>
      Строку, порядковый номер 1525, изложить в следующей редакции:</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9"/>
        <w:gridCol w:w="725"/>
        <w:gridCol w:w="250"/>
        <w:gridCol w:w="2282"/>
        <w:gridCol w:w="2783"/>
        <w:gridCol w:w="2854"/>
        <w:gridCol w:w="250"/>
        <w:gridCol w:w="1657"/>
      </w:tblGrid>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Омегаст®</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20 мг №10</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РК-ЛС-5№004575</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r>
    </w:tbl>
    <w:bookmarkStart w:name="z420" w:id="416"/>
    <w:p>
      <w:pPr>
        <w:spacing w:after="0"/>
        <w:ind w:left="0"/>
        <w:jc w:val="both"/>
      </w:pPr>
      <w:r>
        <w:rPr>
          <w:rFonts w:ascii="Times New Roman"/>
          <w:b w:val="false"/>
          <w:i w:val="false"/>
          <w:color w:val="000000"/>
          <w:sz w:val="28"/>
        </w:rPr>
        <w:t>
      Строку, порядковый номер 1546, изложить в следующей редакции:</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452"/>
        <w:gridCol w:w="1963"/>
        <w:gridCol w:w="2841"/>
        <w:gridCol w:w="1763"/>
        <w:gridCol w:w="2293"/>
        <w:gridCol w:w="201"/>
        <w:gridCol w:w="1583"/>
      </w:tblGrid>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ОРС Вива Фарм</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безводная , Калия хлорид , Натрия хлорид , Натрия цитрата дигидрат</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20.5 г №20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РК-ЛС-5№022967</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136,32</w:t>
            </w:r>
          </w:p>
        </w:tc>
      </w:tr>
    </w:tbl>
    <w:bookmarkStart w:name="z421" w:id="417"/>
    <w:p>
      <w:pPr>
        <w:spacing w:after="0"/>
        <w:ind w:left="0"/>
        <w:jc w:val="both"/>
      </w:pPr>
      <w:r>
        <w:rPr>
          <w:rFonts w:ascii="Times New Roman"/>
          <w:b w:val="false"/>
          <w:i w:val="false"/>
          <w:color w:val="000000"/>
          <w:sz w:val="28"/>
        </w:rPr>
        <w:t>
      Строку, порядковый номер 1554, изложить в следующей редакции:</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1570"/>
        <w:gridCol w:w="216"/>
        <w:gridCol w:w="2376"/>
        <w:gridCol w:w="2463"/>
        <w:gridCol w:w="2464"/>
        <w:gridCol w:w="216"/>
        <w:gridCol w:w="1701"/>
      </w:tblGrid>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 150</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 14</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РК-ЛС-3№121677</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149,52</w:t>
            </w:r>
          </w:p>
        </w:tc>
      </w:tr>
    </w:tbl>
    <w:bookmarkStart w:name="z422" w:id="418"/>
    <w:p>
      <w:pPr>
        <w:spacing w:after="0"/>
        <w:ind w:left="0"/>
        <w:jc w:val="both"/>
      </w:pPr>
      <w:r>
        <w:rPr>
          <w:rFonts w:ascii="Times New Roman"/>
          <w:b w:val="false"/>
          <w:i w:val="false"/>
          <w:color w:val="000000"/>
          <w:sz w:val="28"/>
        </w:rPr>
        <w:t>
      Строку, порядковый номер 1562 исключить;</w:t>
      </w:r>
    </w:p>
    <w:bookmarkEnd w:id="418"/>
    <w:bookmarkStart w:name="z423" w:id="419"/>
    <w:p>
      <w:pPr>
        <w:spacing w:after="0"/>
        <w:ind w:left="0"/>
        <w:jc w:val="both"/>
      </w:pPr>
      <w:r>
        <w:rPr>
          <w:rFonts w:ascii="Times New Roman"/>
          <w:b w:val="false"/>
          <w:i w:val="false"/>
          <w:color w:val="000000"/>
          <w:sz w:val="28"/>
        </w:rPr>
        <w:t>
      Строку, порядковый номер 1567 исключить;</w:t>
      </w:r>
    </w:p>
    <w:bookmarkEnd w:id="419"/>
    <w:bookmarkStart w:name="z424" w:id="420"/>
    <w:p>
      <w:pPr>
        <w:spacing w:after="0"/>
        <w:ind w:left="0"/>
        <w:jc w:val="both"/>
      </w:pPr>
      <w:r>
        <w:rPr>
          <w:rFonts w:ascii="Times New Roman"/>
          <w:b w:val="false"/>
          <w:i w:val="false"/>
          <w:color w:val="000000"/>
          <w:sz w:val="28"/>
        </w:rPr>
        <w:t>
      Строку, порядковый номер 1568, изложить в следующей редакции:</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71"/>
        <w:gridCol w:w="2445"/>
        <w:gridCol w:w="2647"/>
        <w:gridCol w:w="1787"/>
        <w:gridCol w:w="1954"/>
        <w:gridCol w:w="171"/>
        <w:gridCol w:w="2099"/>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Панзига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 не менее 95%, в пересчете на белок</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 №1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РК-БП-5№024174</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149 640,99</w:t>
            </w:r>
          </w:p>
        </w:tc>
      </w:tr>
    </w:tbl>
    <w:bookmarkStart w:name="z425" w:id="421"/>
    <w:p>
      <w:pPr>
        <w:spacing w:after="0"/>
        <w:ind w:left="0"/>
        <w:jc w:val="both"/>
      </w:pPr>
      <w:r>
        <w:rPr>
          <w:rFonts w:ascii="Times New Roman"/>
          <w:b w:val="false"/>
          <w:i w:val="false"/>
          <w:color w:val="000000"/>
          <w:sz w:val="28"/>
        </w:rPr>
        <w:t>
      Строку, порядковый номер 1569, изложить в следующей редакции:</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168"/>
        <w:gridCol w:w="2403"/>
        <w:gridCol w:w="2813"/>
        <w:gridCol w:w="1756"/>
        <w:gridCol w:w="1920"/>
        <w:gridCol w:w="168"/>
        <w:gridCol w:w="2064"/>
      </w:tblGrid>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Панзига</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 не менее 95%, в пересчете на белок</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 №1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РК-БП-5№024175</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296 578,59</w:t>
            </w:r>
          </w:p>
        </w:tc>
      </w:tr>
    </w:tbl>
    <w:bookmarkStart w:name="z426" w:id="422"/>
    <w:p>
      <w:pPr>
        <w:spacing w:after="0"/>
        <w:ind w:left="0"/>
        <w:jc w:val="both"/>
      </w:pPr>
      <w:r>
        <w:rPr>
          <w:rFonts w:ascii="Times New Roman"/>
          <w:b w:val="false"/>
          <w:i w:val="false"/>
          <w:color w:val="000000"/>
          <w:sz w:val="28"/>
        </w:rPr>
        <w:t>
      Строку, порядковый номер 1570, изложить в следующей редакции:</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168"/>
        <w:gridCol w:w="2403"/>
        <w:gridCol w:w="2813"/>
        <w:gridCol w:w="1756"/>
        <w:gridCol w:w="1920"/>
        <w:gridCol w:w="168"/>
        <w:gridCol w:w="2064"/>
      </w:tblGrid>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Панзига</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 не менее 95%, в пересчете на белок</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200 мл, №1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РК-БП-5№024176</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589 170,92</w:t>
            </w:r>
          </w:p>
        </w:tc>
      </w:tr>
    </w:tbl>
    <w:bookmarkStart w:name="z427" w:id="423"/>
    <w:p>
      <w:pPr>
        <w:spacing w:after="0"/>
        <w:ind w:left="0"/>
        <w:jc w:val="both"/>
      </w:pPr>
      <w:r>
        <w:rPr>
          <w:rFonts w:ascii="Times New Roman"/>
          <w:b w:val="false"/>
          <w:i w:val="false"/>
          <w:color w:val="000000"/>
          <w:sz w:val="28"/>
        </w:rPr>
        <w:t>
      Строку, порядковый номер 1571, изложить в следующей редакции:</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
        <w:gridCol w:w="2021"/>
        <w:gridCol w:w="207"/>
        <w:gridCol w:w="2534"/>
        <w:gridCol w:w="2360"/>
        <w:gridCol w:w="2360"/>
        <w:gridCol w:w="207"/>
        <w:gridCol w:w="1371"/>
      </w:tblGrid>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Панзинорм® 10000</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10000ЕД, №21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РК-ЛС-5№013295</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w:t>
            </w:r>
          </w:p>
        </w:tc>
      </w:tr>
    </w:tbl>
    <w:bookmarkStart w:name="z428" w:id="424"/>
    <w:p>
      <w:pPr>
        <w:spacing w:after="0"/>
        <w:ind w:left="0"/>
        <w:jc w:val="both"/>
      </w:pPr>
      <w:r>
        <w:rPr>
          <w:rFonts w:ascii="Times New Roman"/>
          <w:b w:val="false"/>
          <w:i w:val="false"/>
          <w:color w:val="000000"/>
          <w:sz w:val="28"/>
        </w:rPr>
        <w:t>
      Строку, порядковый номер 1572, изложить в следующей редакции:</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269"/>
        <w:gridCol w:w="269"/>
        <w:gridCol w:w="1953"/>
        <w:gridCol w:w="3071"/>
        <w:gridCol w:w="3072"/>
        <w:gridCol w:w="269"/>
        <w:gridCol w:w="1784"/>
      </w:tblGrid>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Панкреазим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№20</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РК-ЛС-5№000992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r>
    </w:tbl>
    <w:bookmarkStart w:name="z429" w:id="425"/>
    <w:p>
      <w:pPr>
        <w:spacing w:after="0"/>
        <w:ind w:left="0"/>
        <w:jc w:val="both"/>
      </w:pPr>
      <w:r>
        <w:rPr>
          <w:rFonts w:ascii="Times New Roman"/>
          <w:b w:val="false"/>
          <w:i w:val="false"/>
          <w:color w:val="000000"/>
          <w:sz w:val="28"/>
        </w:rPr>
        <w:t>
      Строку, порядковый номер 1573, изложить в следующей редакции:</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252"/>
        <w:gridCol w:w="252"/>
        <w:gridCol w:w="2930"/>
        <w:gridCol w:w="2874"/>
        <w:gridCol w:w="2874"/>
        <w:gridCol w:w="252"/>
        <w:gridCol w:w="1356"/>
      </w:tblGrid>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25 ЕД, №60</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РК-ЛС-5№010039</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bl>
    <w:bookmarkStart w:name="z430" w:id="426"/>
    <w:p>
      <w:pPr>
        <w:spacing w:after="0"/>
        <w:ind w:left="0"/>
        <w:jc w:val="both"/>
      </w:pPr>
      <w:r>
        <w:rPr>
          <w:rFonts w:ascii="Times New Roman"/>
          <w:b w:val="false"/>
          <w:i w:val="false"/>
          <w:color w:val="000000"/>
          <w:sz w:val="28"/>
        </w:rPr>
        <w:t>
      Строку, порядковый номер 1574, изложить в следующей редакции:</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440"/>
        <w:gridCol w:w="5227"/>
        <w:gridCol w:w="1101"/>
        <w:gridCol w:w="1732"/>
        <w:gridCol w:w="1732"/>
        <w:gridCol w:w="152"/>
        <w:gridCol w:w="1006"/>
      </w:tblGrid>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Панкрим®</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 - с минимальной ферментативной активностью: липазы - не менее 7000 ЕФЕ, протеазы - не менее 600 ЕФЕ, амилазы - не менее 4800 ЕФЕ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РК-ЛС-5№009437</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r>
    </w:tbl>
    <w:bookmarkStart w:name="z431" w:id="427"/>
    <w:p>
      <w:pPr>
        <w:spacing w:after="0"/>
        <w:ind w:left="0"/>
        <w:jc w:val="both"/>
      </w:pPr>
      <w:r>
        <w:rPr>
          <w:rFonts w:ascii="Times New Roman"/>
          <w:b w:val="false"/>
          <w:i w:val="false"/>
          <w:color w:val="000000"/>
          <w:sz w:val="28"/>
        </w:rPr>
        <w:t>
      Строку, порядковый номер 1577, изложить в следующей редакции:</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1336"/>
        <w:gridCol w:w="222"/>
        <w:gridCol w:w="2442"/>
        <w:gridCol w:w="2469"/>
        <w:gridCol w:w="2531"/>
        <w:gridCol w:w="222"/>
        <w:gridCol w:w="1748"/>
      </w:tblGrid>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ПАНТАП® 40</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40 мг №28</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РК-ЛС-5№014805</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116,78</w:t>
            </w:r>
          </w:p>
        </w:tc>
      </w:tr>
    </w:tbl>
    <w:bookmarkStart w:name="z432" w:id="428"/>
    <w:p>
      <w:pPr>
        <w:spacing w:after="0"/>
        <w:ind w:left="0"/>
        <w:jc w:val="both"/>
      </w:pPr>
      <w:r>
        <w:rPr>
          <w:rFonts w:ascii="Times New Roman"/>
          <w:b w:val="false"/>
          <w:i w:val="false"/>
          <w:color w:val="000000"/>
          <w:sz w:val="28"/>
        </w:rPr>
        <w:t>
      Строку, порядковый номер 1574, изложить в следующей редакции:</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374"/>
        <w:gridCol w:w="374"/>
        <w:gridCol w:w="3161"/>
        <w:gridCol w:w="2627"/>
        <w:gridCol w:w="2628"/>
        <w:gridCol w:w="230"/>
        <w:gridCol w:w="1526"/>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Папаверина гидрохлорид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Папаверина гидрохлорид</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 2 мл №10</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РК-ЛС-5№010954</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bl>
    <w:bookmarkStart w:name="z433" w:id="429"/>
    <w:p>
      <w:pPr>
        <w:spacing w:after="0"/>
        <w:ind w:left="0"/>
        <w:jc w:val="both"/>
      </w:pPr>
      <w:r>
        <w:rPr>
          <w:rFonts w:ascii="Times New Roman"/>
          <w:b w:val="false"/>
          <w:i w:val="false"/>
          <w:color w:val="000000"/>
          <w:sz w:val="28"/>
        </w:rPr>
        <w:t>
      Строку, порядковый номер 1585, изложить в следующей редакции:</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4"/>
        <w:gridCol w:w="394"/>
        <w:gridCol w:w="394"/>
        <w:gridCol w:w="2671"/>
        <w:gridCol w:w="2768"/>
        <w:gridCol w:w="2769"/>
        <w:gridCol w:w="242"/>
        <w:gridCol w:w="1608"/>
      </w:tblGrid>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Папаверина гидрохлорид</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Папаверина гидрохлорид</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0.02 г №10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A03AD01</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РК-ЛС-5№013148</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r>
    </w:tbl>
    <w:bookmarkStart w:name="z434" w:id="430"/>
    <w:p>
      <w:pPr>
        <w:spacing w:after="0"/>
        <w:ind w:left="0"/>
        <w:jc w:val="both"/>
      </w:pPr>
      <w:r>
        <w:rPr>
          <w:rFonts w:ascii="Times New Roman"/>
          <w:b w:val="false"/>
          <w:i w:val="false"/>
          <w:color w:val="000000"/>
          <w:sz w:val="28"/>
        </w:rPr>
        <w:t>
      Строку, порядковый номер 1597 исключить;</w:t>
      </w:r>
    </w:p>
    <w:bookmarkEnd w:id="430"/>
    <w:bookmarkStart w:name="z435" w:id="431"/>
    <w:p>
      <w:pPr>
        <w:spacing w:after="0"/>
        <w:ind w:left="0"/>
        <w:jc w:val="both"/>
      </w:pPr>
      <w:r>
        <w:rPr>
          <w:rFonts w:ascii="Times New Roman"/>
          <w:b w:val="false"/>
          <w:i w:val="false"/>
          <w:color w:val="000000"/>
          <w:sz w:val="28"/>
        </w:rPr>
        <w:t>
      Строку, порядковый номер 1602, изложить в следующей редакции:</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2207"/>
        <w:gridCol w:w="225"/>
        <w:gridCol w:w="1639"/>
        <w:gridCol w:w="2577"/>
        <w:gridCol w:w="2577"/>
        <w:gridCol w:w="226"/>
        <w:gridCol w:w="1496"/>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ПЕНЗИМ® 10000</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пленочной оболочкой, №60</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РК-ЛС-5№023142</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bl>
    <w:bookmarkStart w:name="z436" w:id="432"/>
    <w:p>
      <w:pPr>
        <w:spacing w:after="0"/>
        <w:ind w:left="0"/>
        <w:jc w:val="both"/>
      </w:pPr>
      <w:r>
        <w:rPr>
          <w:rFonts w:ascii="Times New Roman"/>
          <w:b w:val="false"/>
          <w:i w:val="false"/>
          <w:color w:val="000000"/>
          <w:sz w:val="28"/>
        </w:rPr>
        <w:t>
      Строку, порядковый номер 1603, изложить в следующей редакции:</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150"/>
        <w:gridCol w:w="4317"/>
        <w:gridCol w:w="1656"/>
        <w:gridCol w:w="1568"/>
        <w:gridCol w:w="1715"/>
        <w:gridCol w:w="150"/>
        <w:gridCol w:w="1843"/>
      </w:tblGrid>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Пентаглобин</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Белки плазмы человека , Иммуноглобулин М (IgM) , Иммуноглобулин А (IgА) , Иммуноглобулин G (IgG)</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100 мл,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РК-БП-5№012734</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157 054,59</w:t>
            </w:r>
          </w:p>
        </w:tc>
      </w:tr>
    </w:tbl>
    <w:bookmarkStart w:name="z437" w:id="433"/>
    <w:p>
      <w:pPr>
        <w:spacing w:after="0"/>
        <w:ind w:left="0"/>
        <w:jc w:val="both"/>
      </w:pPr>
      <w:r>
        <w:rPr>
          <w:rFonts w:ascii="Times New Roman"/>
          <w:b w:val="false"/>
          <w:i w:val="false"/>
          <w:color w:val="000000"/>
          <w:sz w:val="28"/>
        </w:rPr>
        <w:t>
      Строку, порядковый номер 1604, изложить в следующей редакции:</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155"/>
        <w:gridCol w:w="4453"/>
        <w:gridCol w:w="1514"/>
        <w:gridCol w:w="1618"/>
        <w:gridCol w:w="1769"/>
        <w:gridCol w:w="155"/>
        <w:gridCol w:w="1707"/>
      </w:tblGrid>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Пентаглобин</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Белки плазмы человека , Иммуноглобулин М (IgM) , Иммуноглобулин А (IgА) , Иммуноглобулин G (IgG)</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50 мл, №1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РК-БП-5№012734</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64 791,11</w:t>
            </w:r>
          </w:p>
        </w:tc>
      </w:tr>
    </w:tbl>
    <w:bookmarkStart w:name="z438" w:id="434"/>
    <w:p>
      <w:pPr>
        <w:spacing w:after="0"/>
        <w:ind w:left="0"/>
        <w:jc w:val="both"/>
      </w:pPr>
      <w:r>
        <w:rPr>
          <w:rFonts w:ascii="Times New Roman"/>
          <w:b w:val="false"/>
          <w:i w:val="false"/>
          <w:color w:val="000000"/>
          <w:sz w:val="28"/>
        </w:rPr>
        <w:t>
      Строку, порядковый номер 1605, изложить в следующей редакции:</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155"/>
        <w:gridCol w:w="4453"/>
        <w:gridCol w:w="1514"/>
        <w:gridCol w:w="1618"/>
        <w:gridCol w:w="1769"/>
        <w:gridCol w:w="155"/>
        <w:gridCol w:w="1707"/>
      </w:tblGrid>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Пентаглобин</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Белки плазмы человека , Иммуноглобулин М (IgM) , Иммуноглобулин А (IgА) , Иммуноглобулин G (IgG)</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10 мл, №1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РК-БП-5№012734</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20 209,69</w:t>
            </w:r>
          </w:p>
        </w:tc>
      </w:tr>
    </w:tbl>
    <w:bookmarkStart w:name="z439" w:id="435"/>
    <w:p>
      <w:pPr>
        <w:spacing w:after="0"/>
        <w:ind w:left="0"/>
        <w:jc w:val="both"/>
      </w:pPr>
      <w:r>
        <w:rPr>
          <w:rFonts w:ascii="Times New Roman"/>
          <w:b w:val="false"/>
          <w:i w:val="false"/>
          <w:color w:val="000000"/>
          <w:sz w:val="28"/>
        </w:rPr>
        <w:t>
      Строку, порядковый номер 1612, изложить в следующей редакции:</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216"/>
        <w:gridCol w:w="488"/>
        <w:gridCol w:w="3757"/>
        <w:gridCol w:w="2413"/>
        <w:gridCol w:w="2474"/>
        <w:gridCol w:w="217"/>
        <w:gridCol w:w="1436"/>
      </w:tblGrid>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Периндид</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36"/>
          <w:p>
            <w:pPr>
              <w:spacing w:after="20"/>
              <w:ind w:left="20"/>
              <w:jc w:val="both"/>
            </w:pPr>
            <w:r>
              <w:rPr>
                <w:rFonts w:ascii="Times New Roman"/>
                <w:b w:val="false"/>
                <w:i w:val="false"/>
                <w:color w:val="000000"/>
                <w:sz w:val="20"/>
              </w:rPr>
              <w:t xml:space="preserve">
Индапамид , </w:t>
            </w:r>
            <w:r>
              <w:br/>
            </w:r>
            <w:r>
              <w:rPr>
                <w:rFonts w:ascii="Times New Roman"/>
                <w:b w:val="false"/>
                <w:i w:val="false"/>
                <w:color w:val="000000"/>
                <w:sz w:val="20"/>
              </w:rPr>
              <w:t>
Периндоприла эрбумин</w:t>
            </w:r>
          </w:p>
          <w:bookmarkEnd w:id="436"/>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 мг/0,625 мг, №20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РК-ЛС-5№020893</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93,91</w:t>
            </w:r>
          </w:p>
        </w:tc>
      </w:tr>
    </w:tbl>
    <w:bookmarkStart w:name="z441" w:id="437"/>
    <w:p>
      <w:pPr>
        <w:spacing w:after="0"/>
        <w:ind w:left="0"/>
        <w:jc w:val="both"/>
      </w:pPr>
      <w:r>
        <w:rPr>
          <w:rFonts w:ascii="Times New Roman"/>
          <w:b w:val="false"/>
          <w:i w:val="false"/>
          <w:color w:val="000000"/>
          <w:sz w:val="28"/>
        </w:rPr>
        <w:t>
      Строку, порядковый номер 1613, изложить в следующей редакции:</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212"/>
        <w:gridCol w:w="743"/>
        <w:gridCol w:w="3411"/>
        <w:gridCol w:w="2360"/>
        <w:gridCol w:w="2420"/>
        <w:gridCol w:w="212"/>
        <w:gridCol w:w="1671"/>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Периндид</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 , Периндоприла эрбумин</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 мг/1,25 мг, №20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РК-ЛС-5№020894</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122,98</w:t>
            </w:r>
          </w:p>
        </w:tc>
      </w:tr>
    </w:tbl>
    <w:bookmarkStart w:name="z442" w:id="438"/>
    <w:p>
      <w:pPr>
        <w:spacing w:after="0"/>
        <w:ind w:left="0"/>
        <w:jc w:val="both"/>
      </w:pPr>
      <w:r>
        <w:rPr>
          <w:rFonts w:ascii="Times New Roman"/>
          <w:b w:val="false"/>
          <w:i w:val="false"/>
          <w:color w:val="000000"/>
          <w:sz w:val="28"/>
        </w:rPr>
        <w:t>
      Строку, порядковый номер 1614 исключить;</w:t>
      </w:r>
    </w:p>
    <w:bookmarkEnd w:id="438"/>
    <w:bookmarkStart w:name="z443" w:id="439"/>
    <w:p>
      <w:pPr>
        <w:spacing w:after="0"/>
        <w:ind w:left="0"/>
        <w:jc w:val="both"/>
      </w:pPr>
      <w:r>
        <w:rPr>
          <w:rFonts w:ascii="Times New Roman"/>
          <w:b w:val="false"/>
          <w:i w:val="false"/>
          <w:color w:val="000000"/>
          <w:sz w:val="28"/>
        </w:rPr>
        <w:t>
      Строку, порядковый номер 1615 исключить;</w:t>
      </w:r>
    </w:p>
    <w:bookmarkEnd w:id="439"/>
    <w:bookmarkStart w:name="z444" w:id="440"/>
    <w:p>
      <w:pPr>
        <w:spacing w:after="0"/>
        <w:ind w:left="0"/>
        <w:jc w:val="both"/>
      </w:pPr>
      <w:r>
        <w:rPr>
          <w:rFonts w:ascii="Times New Roman"/>
          <w:b w:val="false"/>
          <w:i w:val="false"/>
          <w:color w:val="000000"/>
          <w:sz w:val="28"/>
        </w:rPr>
        <w:t>
      Строку, порядковый номер 1616 исключить;</w:t>
      </w:r>
    </w:p>
    <w:bookmarkEnd w:id="440"/>
    <w:bookmarkStart w:name="z445" w:id="441"/>
    <w:p>
      <w:pPr>
        <w:spacing w:after="0"/>
        <w:ind w:left="0"/>
        <w:jc w:val="both"/>
      </w:pPr>
      <w:r>
        <w:rPr>
          <w:rFonts w:ascii="Times New Roman"/>
          <w:b w:val="false"/>
          <w:i w:val="false"/>
          <w:color w:val="000000"/>
          <w:sz w:val="28"/>
        </w:rPr>
        <w:t>
      Строку, порядковый номер 1617 исключить;</w:t>
      </w:r>
    </w:p>
    <w:bookmarkEnd w:id="441"/>
    <w:bookmarkStart w:name="z446" w:id="442"/>
    <w:p>
      <w:pPr>
        <w:spacing w:after="0"/>
        <w:ind w:left="0"/>
        <w:jc w:val="both"/>
      </w:pPr>
      <w:r>
        <w:rPr>
          <w:rFonts w:ascii="Times New Roman"/>
          <w:b w:val="false"/>
          <w:i w:val="false"/>
          <w:color w:val="000000"/>
          <w:sz w:val="28"/>
        </w:rPr>
        <w:t>
      Строку, порядковый номер 1620 исключить;</w:t>
      </w:r>
    </w:p>
    <w:bookmarkEnd w:id="442"/>
    <w:bookmarkStart w:name="z447" w:id="443"/>
    <w:p>
      <w:pPr>
        <w:spacing w:after="0"/>
        <w:ind w:left="0"/>
        <w:jc w:val="both"/>
      </w:pPr>
      <w:r>
        <w:rPr>
          <w:rFonts w:ascii="Times New Roman"/>
          <w:b w:val="false"/>
          <w:i w:val="false"/>
          <w:color w:val="000000"/>
          <w:sz w:val="28"/>
        </w:rPr>
        <w:t>
      Строку, порядковый номер 1624, изложить в следующей редакции:</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205"/>
        <w:gridCol w:w="1619"/>
        <w:gridCol w:w="2388"/>
        <w:gridCol w:w="2311"/>
        <w:gridCol w:w="2341"/>
        <w:gridCol w:w="205"/>
        <w:gridCol w:w="2002"/>
      </w:tblGrid>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Пикопреп</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пикосульфат , Магния оксид легкий , Кислота лимонная безводная</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орального раствора, 16.1 г №2</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A06AB58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РК-ЛС-5№017969</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1 521,28</w:t>
            </w:r>
          </w:p>
        </w:tc>
      </w:tr>
    </w:tbl>
    <w:bookmarkStart w:name="z448" w:id="444"/>
    <w:p>
      <w:pPr>
        <w:spacing w:after="0"/>
        <w:ind w:left="0"/>
        <w:jc w:val="both"/>
      </w:pPr>
      <w:r>
        <w:rPr>
          <w:rFonts w:ascii="Times New Roman"/>
          <w:b w:val="false"/>
          <w:i w:val="false"/>
          <w:color w:val="000000"/>
          <w:sz w:val="28"/>
        </w:rPr>
        <w:t>
      Строку, порядковый номер 1627, изложить в следующей редакции:</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220"/>
        <w:gridCol w:w="910"/>
        <w:gridCol w:w="2701"/>
        <w:gridCol w:w="2269"/>
        <w:gridCol w:w="2512"/>
        <w:gridCol w:w="220"/>
        <w:gridCol w:w="2149"/>
      </w:tblGrid>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Пиперабактам</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Тазобактам натрия , Пиперациллин натрия</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4.5 г, № 1</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J01CR05</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РК-ЛС-5№023430</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4 109,83</w:t>
            </w:r>
          </w:p>
        </w:tc>
      </w:tr>
    </w:tbl>
    <w:bookmarkStart w:name="z449" w:id="445"/>
    <w:p>
      <w:pPr>
        <w:spacing w:after="0"/>
        <w:ind w:left="0"/>
        <w:jc w:val="both"/>
      </w:pPr>
      <w:r>
        <w:rPr>
          <w:rFonts w:ascii="Times New Roman"/>
          <w:b w:val="false"/>
          <w:i w:val="false"/>
          <w:color w:val="000000"/>
          <w:sz w:val="28"/>
        </w:rPr>
        <w:t>
      Строку, порядковый номер 1634, изложить в следующей редакции:</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400"/>
        <w:gridCol w:w="400"/>
        <w:gridCol w:w="3271"/>
        <w:gridCol w:w="2491"/>
        <w:gridCol w:w="2491"/>
        <w:gridCol w:w="218"/>
        <w:gridCol w:w="1721"/>
      </w:tblGrid>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1 %, 30 мл, №1</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РК-ЛС-5№020418</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w:t>
            </w:r>
          </w:p>
        </w:tc>
      </w:tr>
    </w:tbl>
    <w:bookmarkStart w:name="z450" w:id="446"/>
    <w:p>
      <w:pPr>
        <w:spacing w:after="0"/>
        <w:ind w:left="0"/>
        <w:jc w:val="both"/>
      </w:pPr>
      <w:r>
        <w:rPr>
          <w:rFonts w:ascii="Times New Roman"/>
          <w:b w:val="false"/>
          <w:i w:val="false"/>
          <w:color w:val="000000"/>
          <w:sz w:val="28"/>
        </w:rPr>
        <w:t>
      Строку, порядковый номер 1635, изложить в следующей редакции:</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391"/>
        <w:gridCol w:w="391"/>
        <w:gridCol w:w="3467"/>
        <w:gridCol w:w="2437"/>
        <w:gridCol w:w="2437"/>
        <w:gridCol w:w="213"/>
        <w:gridCol w:w="1684"/>
      </w:tblGrid>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Повидон-йод</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1 %, 100 мл, №1</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РК-ЛС-5№020418</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bl>
    <w:bookmarkStart w:name="z451" w:id="447"/>
    <w:p>
      <w:pPr>
        <w:spacing w:after="0"/>
        <w:ind w:left="0"/>
        <w:jc w:val="both"/>
      </w:pPr>
      <w:r>
        <w:rPr>
          <w:rFonts w:ascii="Times New Roman"/>
          <w:b w:val="false"/>
          <w:i w:val="false"/>
          <w:color w:val="000000"/>
          <w:sz w:val="28"/>
        </w:rPr>
        <w:t>
      Строку, порядковый номер 1636, изложить в следующей редакции:</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371"/>
        <w:gridCol w:w="371"/>
        <w:gridCol w:w="3541"/>
        <w:gridCol w:w="2311"/>
        <w:gridCol w:w="2312"/>
        <w:gridCol w:w="202"/>
        <w:gridCol w:w="1978"/>
      </w:tblGrid>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1 %, 1000 мл, №1</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РК-ЛС-5№020418</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2 618,00</w:t>
            </w:r>
          </w:p>
        </w:tc>
      </w:tr>
    </w:tbl>
    <w:bookmarkStart w:name="z452" w:id="448"/>
    <w:p>
      <w:pPr>
        <w:spacing w:after="0"/>
        <w:ind w:left="0"/>
        <w:jc w:val="both"/>
      </w:pPr>
      <w:r>
        <w:rPr>
          <w:rFonts w:ascii="Times New Roman"/>
          <w:b w:val="false"/>
          <w:i w:val="false"/>
          <w:color w:val="000000"/>
          <w:sz w:val="28"/>
        </w:rPr>
        <w:t>
      Строку, порядковый номер 1637, изложить в следующей редакции:</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7"/>
        <w:gridCol w:w="430"/>
        <w:gridCol w:w="430"/>
        <w:gridCol w:w="2587"/>
        <w:gridCol w:w="2680"/>
        <w:gridCol w:w="2680"/>
        <w:gridCol w:w="235"/>
        <w:gridCol w:w="1851"/>
      </w:tblGrid>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100 мл, №1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РК-ЛС-5№121910</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631,20</w:t>
            </w:r>
          </w:p>
        </w:tc>
      </w:tr>
    </w:tbl>
    <w:bookmarkStart w:name="z453" w:id="449"/>
    <w:p>
      <w:pPr>
        <w:spacing w:after="0"/>
        <w:ind w:left="0"/>
        <w:jc w:val="both"/>
      </w:pPr>
      <w:r>
        <w:rPr>
          <w:rFonts w:ascii="Times New Roman"/>
          <w:b w:val="false"/>
          <w:i w:val="false"/>
          <w:color w:val="000000"/>
          <w:sz w:val="28"/>
        </w:rPr>
        <w:t>
      Строку, порядковый номер 1638, изложить в следующей редакции:</w:t>
      </w:r>
    </w:p>
    <w:bookmarkEnd w:id="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441"/>
        <w:gridCol w:w="441"/>
        <w:gridCol w:w="2349"/>
        <w:gridCol w:w="2745"/>
        <w:gridCol w:w="2745"/>
        <w:gridCol w:w="240"/>
        <w:gridCol w:w="1897"/>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50 мл, №1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РК-ЛС-5№121910</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389,04</w:t>
            </w:r>
          </w:p>
        </w:tc>
      </w:tr>
    </w:tbl>
    <w:bookmarkStart w:name="z454" w:id="450"/>
    <w:p>
      <w:pPr>
        <w:spacing w:after="0"/>
        <w:ind w:left="0"/>
        <w:jc w:val="both"/>
      </w:pPr>
      <w:r>
        <w:rPr>
          <w:rFonts w:ascii="Times New Roman"/>
          <w:b w:val="false"/>
          <w:i w:val="false"/>
          <w:color w:val="000000"/>
          <w:sz w:val="28"/>
        </w:rPr>
        <w:t>
      Строку, порядковый номер 1639, изложить в следующей редакции:</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406"/>
        <w:gridCol w:w="406"/>
        <w:gridCol w:w="2717"/>
        <w:gridCol w:w="2529"/>
        <w:gridCol w:w="2529"/>
        <w:gridCol w:w="221"/>
        <w:gridCol w:w="2164"/>
      </w:tblGrid>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1000 мл, №1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РК-ЛС-5№121910</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4 227,11</w:t>
            </w:r>
          </w:p>
        </w:tc>
      </w:tr>
    </w:tbl>
    <w:bookmarkStart w:name="z455" w:id="451"/>
    <w:p>
      <w:pPr>
        <w:spacing w:after="0"/>
        <w:ind w:left="0"/>
        <w:jc w:val="both"/>
      </w:pPr>
      <w:r>
        <w:rPr>
          <w:rFonts w:ascii="Times New Roman"/>
          <w:b w:val="false"/>
          <w:i w:val="false"/>
          <w:color w:val="000000"/>
          <w:sz w:val="28"/>
        </w:rPr>
        <w:t>
      Строку, порядковый номер 1640, изложить в следующей редакции:</w:t>
      </w:r>
    </w:p>
    <w:bookmarkEnd w:id="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441"/>
        <w:gridCol w:w="441"/>
        <w:gridCol w:w="2349"/>
        <w:gridCol w:w="2745"/>
        <w:gridCol w:w="2745"/>
        <w:gridCol w:w="240"/>
        <w:gridCol w:w="1897"/>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30 мл, №1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РК-ЛС-5№121910</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266,64</w:t>
            </w:r>
          </w:p>
        </w:tc>
      </w:tr>
    </w:tbl>
    <w:bookmarkStart w:name="z456" w:id="452"/>
    <w:p>
      <w:pPr>
        <w:spacing w:after="0"/>
        <w:ind w:left="0"/>
        <w:jc w:val="both"/>
      </w:pPr>
      <w:r>
        <w:rPr>
          <w:rFonts w:ascii="Times New Roman"/>
          <w:b w:val="false"/>
          <w:i w:val="false"/>
          <w:color w:val="000000"/>
          <w:sz w:val="28"/>
        </w:rPr>
        <w:t>
      Строку, порядковый номер 1670 исключить;</w:t>
      </w:r>
    </w:p>
    <w:bookmarkEnd w:id="452"/>
    <w:bookmarkStart w:name="z457" w:id="453"/>
    <w:p>
      <w:pPr>
        <w:spacing w:after="0"/>
        <w:ind w:left="0"/>
        <w:jc w:val="both"/>
      </w:pPr>
      <w:r>
        <w:rPr>
          <w:rFonts w:ascii="Times New Roman"/>
          <w:b w:val="false"/>
          <w:i w:val="false"/>
          <w:color w:val="000000"/>
          <w:sz w:val="28"/>
        </w:rPr>
        <w:t>
      Строку, порядковый номер 1671 исключить;</w:t>
      </w:r>
    </w:p>
    <w:bookmarkEnd w:id="453"/>
    <w:bookmarkStart w:name="z458" w:id="454"/>
    <w:p>
      <w:pPr>
        <w:spacing w:after="0"/>
        <w:ind w:left="0"/>
        <w:jc w:val="both"/>
      </w:pPr>
      <w:r>
        <w:rPr>
          <w:rFonts w:ascii="Times New Roman"/>
          <w:b w:val="false"/>
          <w:i w:val="false"/>
          <w:color w:val="000000"/>
          <w:sz w:val="28"/>
        </w:rPr>
        <w:t>
      Строку, порядковый номер 1672, изложить в следующей редакции:</w:t>
      </w:r>
    </w:p>
    <w:bookmarkEnd w:id="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828"/>
        <w:gridCol w:w="5588"/>
        <w:gridCol w:w="1820"/>
        <w:gridCol w:w="1116"/>
        <w:gridCol w:w="1220"/>
        <w:gridCol w:w="107"/>
        <w:gridCol w:w="980"/>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Приорикс, вакцина против кори, эпидемического паротита и краснухи живая аттенуированная</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Живой аттенуированный вирус кори (штамм Schwarz) , Живой аттенуированный вирус паротита (штамм RIT 4385) , Живой аттенуированный вирус краснухи (штамм Wistar RA 27/3)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в комплекте с растворителем, 0,5 мл/доза, №100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J07BD52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РК-БП-5№004775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3 824,38</w:t>
            </w:r>
          </w:p>
        </w:tc>
      </w:tr>
    </w:tbl>
    <w:bookmarkStart w:name="z459" w:id="455"/>
    <w:p>
      <w:pPr>
        <w:spacing w:after="0"/>
        <w:ind w:left="0"/>
        <w:jc w:val="both"/>
      </w:pPr>
      <w:r>
        <w:rPr>
          <w:rFonts w:ascii="Times New Roman"/>
          <w:b w:val="false"/>
          <w:i w:val="false"/>
          <w:color w:val="000000"/>
          <w:sz w:val="28"/>
        </w:rPr>
        <w:t>
      Строку, порядковый номер 1692, изложить в следующей редакции:</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1028"/>
        <w:gridCol w:w="645"/>
        <w:gridCol w:w="3526"/>
        <w:gridCol w:w="1920"/>
        <w:gridCol w:w="2099"/>
        <w:gridCol w:w="184"/>
        <w:gridCol w:w="1796"/>
      </w:tblGrid>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РАБИВАКС-С, вакцина антирабическая концентрированная очищенная инактивированная</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 вируса бешенства очищенный инактивированный</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внутрикожного и внутримышечного введения в комплекте с растворителем, 2.5 МЕ, 5 мл, №1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J07BG01</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РК-БП-5№024202</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3 144,55</w:t>
            </w:r>
          </w:p>
        </w:tc>
      </w:tr>
    </w:tbl>
    <w:bookmarkStart w:name="z460" w:id="456"/>
    <w:p>
      <w:pPr>
        <w:spacing w:after="0"/>
        <w:ind w:left="0"/>
        <w:jc w:val="both"/>
      </w:pPr>
      <w:r>
        <w:rPr>
          <w:rFonts w:ascii="Times New Roman"/>
          <w:b w:val="false"/>
          <w:i w:val="false"/>
          <w:color w:val="000000"/>
          <w:sz w:val="28"/>
        </w:rPr>
        <w:t>
      Строку, порядковый номер 1693, изложить в следующей редакции:</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851"/>
        <w:gridCol w:w="627"/>
        <w:gridCol w:w="3937"/>
        <w:gridCol w:w="1845"/>
        <w:gridCol w:w="2042"/>
        <w:gridCol w:w="179"/>
        <w:gridCol w:w="1747"/>
      </w:tblGrid>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Рабишилд, человеческие моноклональные антитела против бешенства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Человеческие моноклональные антитела против бешенства</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внутримышечного введения, 100 МE/2.5 мл, 2.5 мл, №1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J06BB05</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РК-БП-5№024203</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6 732,27</w:t>
            </w:r>
          </w:p>
        </w:tc>
      </w:tr>
    </w:tbl>
    <w:bookmarkStart w:name="z461" w:id="457"/>
    <w:p>
      <w:pPr>
        <w:spacing w:after="0"/>
        <w:ind w:left="0"/>
        <w:jc w:val="both"/>
      </w:pPr>
      <w:r>
        <w:rPr>
          <w:rFonts w:ascii="Times New Roman"/>
          <w:b w:val="false"/>
          <w:i w:val="false"/>
          <w:color w:val="000000"/>
          <w:sz w:val="28"/>
        </w:rPr>
        <w:t>
      Строку, порядковый номер 1696, изложить в следующей редакции:</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7"/>
        <w:gridCol w:w="228"/>
        <w:gridCol w:w="1466"/>
        <w:gridCol w:w="2386"/>
        <w:gridCol w:w="2509"/>
        <w:gridCol w:w="2604"/>
        <w:gridCol w:w="228"/>
        <w:gridCol w:w="1512"/>
      </w:tblGrid>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Радинил</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 Амлодипина бесилат (эквивалентно амлодипину)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 мг/5 мг, №30</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РК-ЛС-5№022640</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bl>
    <w:bookmarkStart w:name="z462" w:id="458"/>
    <w:p>
      <w:pPr>
        <w:spacing w:after="0"/>
        <w:ind w:left="0"/>
        <w:jc w:val="both"/>
      </w:pPr>
      <w:r>
        <w:rPr>
          <w:rFonts w:ascii="Times New Roman"/>
          <w:b w:val="false"/>
          <w:i w:val="false"/>
          <w:color w:val="000000"/>
          <w:sz w:val="28"/>
        </w:rPr>
        <w:t>
      Строку, порядковый номер 1697, изложить в следующей редакции:</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
        <w:gridCol w:w="218"/>
        <w:gridCol w:w="1401"/>
        <w:gridCol w:w="2824"/>
        <w:gridCol w:w="2398"/>
        <w:gridCol w:w="2489"/>
        <w:gridCol w:w="218"/>
        <w:gridCol w:w="1445"/>
      </w:tblGrid>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Радинил</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 Амлодипина бесилат (эквивалентно амлодипину)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 мг/10 мг, №30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РК-ЛС-5№022641</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94,67</w:t>
            </w:r>
          </w:p>
        </w:tc>
      </w:tr>
    </w:tbl>
    <w:bookmarkStart w:name="z463" w:id="459"/>
    <w:p>
      <w:pPr>
        <w:spacing w:after="0"/>
        <w:ind w:left="0"/>
        <w:jc w:val="both"/>
      </w:pPr>
      <w:r>
        <w:rPr>
          <w:rFonts w:ascii="Times New Roman"/>
          <w:b w:val="false"/>
          <w:i w:val="false"/>
          <w:color w:val="000000"/>
          <w:sz w:val="28"/>
        </w:rPr>
        <w:t>
      Строку, порядковый номер 1698 исключить;</w:t>
      </w:r>
    </w:p>
    <w:bookmarkEnd w:id="459"/>
    <w:bookmarkStart w:name="z464" w:id="460"/>
    <w:p>
      <w:pPr>
        <w:spacing w:after="0"/>
        <w:ind w:left="0"/>
        <w:jc w:val="both"/>
      </w:pPr>
      <w:r>
        <w:rPr>
          <w:rFonts w:ascii="Times New Roman"/>
          <w:b w:val="false"/>
          <w:i w:val="false"/>
          <w:color w:val="000000"/>
          <w:sz w:val="28"/>
        </w:rPr>
        <w:t>
      Строку, порядковый номер 1726, изложить в следующей редакции:</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547"/>
        <w:gridCol w:w="2055"/>
        <w:gridCol w:w="2435"/>
        <w:gridCol w:w="1946"/>
        <w:gridCol w:w="2154"/>
        <w:gridCol w:w="189"/>
        <w:gridCol w:w="1843"/>
      </w:tblGrid>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Ревотаз®</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Пиперациллин натрия и тазобактам натрия стерильный (8 : 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внутривенной инфузии, 4.5 г, №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РК-ЛС-5№010156</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2 478,79</w:t>
            </w:r>
          </w:p>
        </w:tc>
      </w:tr>
    </w:tbl>
    <w:bookmarkStart w:name="z465" w:id="461"/>
    <w:p>
      <w:pPr>
        <w:spacing w:after="0"/>
        <w:ind w:left="0"/>
        <w:jc w:val="both"/>
      </w:pPr>
      <w:r>
        <w:rPr>
          <w:rFonts w:ascii="Times New Roman"/>
          <w:b w:val="false"/>
          <w:i w:val="false"/>
          <w:color w:val="000000"/>
          <w:sz w:val="28"/>
        </w:rPr>
        <w:t>
      Строку, порядковый номер 1727, изложить в следующей редакции:</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207"/>
        <w:gridCol w:w="1896"/>
        <w:gridCol w:w="2931"/>
        <w:gridCol w:w="1818"/>
        <w:gridCol w:w="2365"/>
        <w:gridCol w:w="207"/>
        <w:gridCol w:w="1634"/>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Регидрон</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безводная , Калия хлорид , Натрия хлорид , Натрия цитрат</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18.9 г №20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РК-ЛС-5№016344</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157,92</w:t>
            </w:r>
          </w:p>
        </w:tc>
      </w:tr>
    </w:tbl>
    <w:bookmarkStart w:name="z466" w:id="462"/>
    <w:p>
      <w:pPr>
        <w:spacing w:after="0"/>
        <w:ind w:left="0"/>
        <w:jc w:val="both"/>
      </w:pPr>
      <w:r>
        <w:rPr>
          <w:rFonts w:ascii="Times New Roman"/>
          <w:b w:val="false"/>
          <w:i w:val="false"/>
          <w:color w:val="000000"/>
          <w:sz w:val="28"/>
        </w:rPr>
        <w:t>
      Строку, порядковый номер 1728, изложить в следующей редакции:</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333"/>
        <w:gridCol w:w="1876"/>
        <w:gridCol w:w="2899"/>
        <w:gridCol w:w="1800"/>
        <w:gridCol w:w="2341"/>
        <w:gridCol w:w="205"/>
        <w:gridCol w:w="1617"/>
      </w:tblGrid>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Регидрон Оптим</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безводная , Калия хлорид , Натрия хлорид , Натрия цитрат</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10,7, №20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РК-ЛС-5№016345</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166,18</w:t>
            </w:r>
          </w:p>
        </w:tc>
      </w:tr>
    </w:tbl>
    <w:bookmarkStart w:name="z467" w:id="463"/>
    <w:p>
      <w:pPr>
        <w:spacing w:after="0"/>
        <w:ind w:left="0"/>
        <w:jc w:val="both"/>
      </w:pPr>
      <w:r>
        <w:rPr>
          <w:rFonts w:ascii="Times New Roman"/>
          <w:b w:val="false"/>
          <w:i w:val="false"/>
          <w:color w:val="000000"/>
          <w:sz w:val="28"/>
        </w:rPr>
        <w:t>
      Строку, порядковый номер 1729 исключить;</w:t>
      </w:r>
    </w:p>
    <w:bookmarkEnd w:id="463"/>
    <w:bookmarkStart w:name="z468" w:id="464"/>
    <w:p>
      <w:pPr>
        <w:spacing w:after="0"/>
        <w:ind w:left="0"/>
        <w:jc w:val="both"/>
      </w:pPr>
      <w:r>
        <w:rPr>
          <w:rFonts w:ascii="Times New Roman"/>
          <w:b w:val="false"/>
          <w:i w:val="false"/>
          <w:color w:val="000000"/>
          <w:sz w:val="28"/>
        </w:rPr>
        <w:t>
      Строку, порядковый номер 1730 исключить;</w:t>
      </w:r>
    </w:p>
    <w:bookmarkEnd w:id="464"/>
    <w:bookmarkStart w:name="z469" w:id="465"/>
    <w:p>
      <w:pPr>
        <w:spacing w:after="0"/>
        <w:ind w:left="0"/>
        <w:jc w:val="both"/>
      </w:pPr>
      <w:r>
        <w:rPr>
          <w:rFonts w:ascii="Times New Roman"/>
          <w:b w:val="false"/>
          <w:i w:val="false"/>
          <w:color w:val="000000"/>
          <w:sz w:val="28"/>
        </w:rPr>
        <w:t>
      Строку, порядковый номер 1731, изложить в следующей редакции:</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580"/>
        <w:gridCol w:w="576"/>
        <w:gridCol w:w="3847"/>
        <w:gridCol w:w="2285"/>
        <w:gridCol w:w="2285"/>
        <w:gridCol w:w="200"/>
        <w:gridCol w:w="1327"/>
      </w:tblGrid>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Регулон®</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 , Этинилэстрадиол</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0,03 мг/0,15 мг, №21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G03AA09</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РК-ЛС-5№011399</w:t>
            </w:r>
          </w:p>
        </w:tc>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90,36</w:t>
            </w:r>
          </w:p>
        </w:tc>
      </w:tr>
    </w:tbl>
    <w:bookmarkStart w:name="z470" w:id="466"/>
    <w:p>
      <w:pPr>
        <w:spacing w:after="0"/>
        <w:ind w:left="0"/>
        <w:jc w:val="both"/>
      </w:pPr>
      <w:r>
        <w:rPr>
          <w:rFonts w:ascii="Times New Roman"/>
          <w:b w:val="false"/>
          <w:i w:val="false"/>
          <w:color w:val="000000"/>
          <w:sz w:val="28"/>
        </w:rPr>
        <w:t>
      Строку, порядковый номер 1733, изложить в следующей редакции:</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690"/>
        <w:gridCol w:w="686"/>
        <w:gridCol w:w="1728"/>
        <w:gridCol w:w="2486"/>
        <w:gridCol w:w="2719"/>
        <w:gridCol w:w="238"/>
        <w:gridCol w:w="2325"/>
      </w:tblGrid>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Резолста®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Дарунавира этанолат, Кобицистат</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J05AR14</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РК-ЛС-5№022425</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3 849,55</w:t>
            </w:r>
          </w:p>
        </w:tc>
      </w:tr>
    </w:tbl>
    <w:bookmarkStart w:name="z471" w:id="467"/>
    <w:p>
      <w:pPr>
        <w:spacing w:after="0"/>
        <w:ind w:left="0"/>
        <w:jc w:val="both"/>
      </w:pPr>
      <w:r>
        <w:rPr>
          <w:rFonts w:ascii="Times New Roman"/>
          <w:b w:val="false"/>
          <w:i w:val="false"/>
          <w:color w:val="000000"/>
          <w:sz w:val="28"/>
        </w:rPr>
        <w:t>
      Строку, порядковый номер 1735 исключить;</w:t>
      </w:r>
    </w:p>
    <w:bookmarkEnd w:id="467"/>
    <w:bookmarkStart w:name="z472" w:id="468"/>
    <w:p>
      <w:pPr>
        <w:spacing w:after="0"/>
        <w:ind w:left="0"/>
        <w:jc w:val="both"/>
      </w:pPr>
      <w:r>
        <w:rPr>
          <w:rFonts w:ascii="Times New Roman"/>
          <w:b w:val="false"/>
          <w:i w:val="false"/>
          <w:color w:val="000000"/>
          <w:sz w:val="28"/>
        </w:rPr>
        <w:t>
      Строку, порядковый номер 1736 исключить;</w:t>
      </w:r>
    </w:p>
    <w:bookmarkEnd w:id="468"/>
    <w:bookmarkStart w:name="z473" w:id="469"/>
    <w:p>
      <w:pPr>
        <w:spacing w:after="0"/>
        <w:ind w:left="0"/>
        <w:jc w:val="both"/>
      </w:pPr>
      <w:r>
        <w:rPr>
          <w:rFonts w:ascii="Times New Roman"/>
          <w:b w:val="false"/>
          <w:i w:val="false"/>
          <w:color w:val="000000"/>
          <w:sz w:val="28"/>
        </w:rPr>
        <w:t>
      Строку, порядковый номер 1737 исключить;</w:t>
      </w:r>
    </w:p>
    <w:bookmarkEnd w:id="469"/>
    <w:bookmarkStart w:name="z474" w:id="470"/>
    <w:p>
      <w:pPr>
        <w:spacing w:after="0"/>
        <w:ind w:left="0"/>
        <w:jc w:val="both"/>
      </w:pPr>
      <w:r>
        <w:rPr>
          <w:rFonts w:ascii="Times New Roman"/>
          <w:b w:val="false"/>
          <w:i w:val="false"/>
          <w:color w:val="000000"/>
          <w:sz w:val="28"/>
        </w:rPr>
        <w:t>
      Строку, порядковый номер 1740, изложить в следующей редакции:</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946"/>
        <w:gridCol w:w="1667"/>
        <w:gridCol w:w="2590"/>
        <w:gridCol w:w="1966"/>
        <w:gridCol w:w="1991"/>
        <w:gridCol w:w="174"/>
        <w:gridCol w:w="1921"/>
      </w:tblGrid>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Релвар® Эллипта®</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Вилантерола трифенатат микронизированный (в пересчете на вилантерол) , флутиказона фуроат микронизированный</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184 мкг/22 мкг, №1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R03AK10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РК-ЛС-5№021462</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15 217,23</w:t>
            </w:r>
          </w:p>
        </w:tc>
      </w:tr>
    </w:tbl>
    <w:bookmarkStart w:name="z475" w:id="471"/>
    <w:p>
      <w:pPr>
        <w:spacing w:after="0"/>
        <w:ind w:left="0"/>
        <w:jc w:val="both"/>
      </w:pPr>
      <w:r>
        <w:rPr>
          <w:rFonts w:ascii="Times New Roman"/>
          <w:b w:val="false"/>
          <w:i w:val="false"/>
          <w:color w:val="000000"/>
          <w:sz w:val="28"/>
        </w:rPr>
        <w:t>
      Строку, порядковый номер 1761 исключить;</w:t>
      </w:r>
    </w:p>
    <w:bookmarkEnd w:id="471"/>
    <w:bookmarkStart w:name="z476" w:id="472"/>
    <w:p>
      <w:pPr>
        <w:spacing w:after="0"/>
        <w:ind w:left="0"/>
        <w:jc w:val="both"/>
      </w:pPr>
      <w:r>
        <w:rPr>
          <w:rFonts w:ascii="Times New Roman"/>
          <w:b w:val="false"/>
          <w:i w:val="false"/>
          <w:color w:val="000000"/>
          <w:sz w:val="28"/>
        </w:rPr>
        <w:t>
      Строку, порядковый номер 1762 исключить;</w:t>
      </w:r>
    </w:p>
    <w:bookmarkEnd w:id="472"/>
    <w:bookmarkStart w:name="z477" w:id="473"/>
    <w:p>
      <w:pPr>
        <w:spacing w:after="0"/>
        <w:ind w:left="0"/>
        <w:jc w:val="both"/>
      </w:pPr>
      <w:r>
        <w:rPr>
          <w:rFonts w:ascii="Times New Roman"/>
          <w:b w:val="false"/>
          <w:i w:val="false"/>
          <w:color w:val="000000"/>
          <w:sz w:val="28"/>
        </w:rPr>
        <w:t>
      Строку, порядковый номер 1769 исключить;</w:t>
      </w:r>
    </w:p>
    <w:bookmarkEnd w:id="473"/>
    <w:bookmarkStart w:name="z478" w:id="474"/>
    <w:p>
      <w:pPr>
        <w:spacing w:after="0"/>
        <w:ind w:left="0"/>
        <w:jc w:val="both"/>
      </w:pPr>
      <w:r>
        <w:rPr>
          <w:rFonts w:ascii="Times New Roman"/>
          <w:b w:val="false"/>
          <w:i w:val="false"/>
          <w:color w:val="000000"/>
          <w:sz w:val="28"/>
        </w:rPr>
        <w:t>
      Строку, порядковый номер 1772 исключить;</w:t>
      </w:r>
    </w:p>
    <w:bookmarkEnd w:id="474"/>
    <w:bookmarkStart w:name="z479" w:id="475"/>
    <w:p>
      <w:pPr>
        <w:spacing w:after="0"/>
        <w:ind w:left="0"/>
        <w:jc w:val="both"/>
      </w:pPr>
      <w:r>
        <w:rPr>
          <w:rFonts w:ascii="Times New Roman"/>
          <w:b w:val="false"/>
          <w:i w:val="false"/>
          <w:color w:val="000000"/>
          <w:sz w:val="28"/>
        </w:rPr>
        <w:t>
      Строку, порядковый номер 1773 исключить;</w:t>
      </w:r>
    </w:p>
    <w:bookmarkEnd w:id="475"/>
    <w:bookmarkStart w:name="z480" w:id="476"/>
    <w:p>
      <w:pPr>
        <w:spacing w:after="0"/>
        <w:ind w:left="0"/>
        <w:jc w:val="both"/>
      </w:pPr>
      <w:r>
        <w:rPr>
          <w:rFonts w:ascii="Times New Roman"/>
          <w:b w:val="false"/>
          <w:i w:val="false"/>
          <w:color w:val="000000"/>
          <w:sz w:val="28"/>
        </w:rPr>
        <w:t>
      Строку, порядковый номер 1774, изложить в следующей редакции:</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258"/>
        <w:gridCol w:w="258"/>
        <w:gridCol w:w="2038"/>
        <w:gridCol w:w="2950"/>
        <w:gridCol w:w="2951"/>
        <w:gridCol w:w="258"/>
        <w:gridCol w:w="2038"/>
      </w:tblGrid>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 мг, №20</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РК-ЛС-5№014726</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184,60</w:t>
            </w:r>
          </w:p>
        </w:tc>
      </w:tr>
    </w:tbl>
    <w:bookmarkStart w:name="z481" w:id="477"/>
    <w:p>
      <w:pPr>
        <w:spacing w:after="0"/>
        <w:ind w:left="0"/>
        <w:jc w:val="both"/>
      </w:pPr>
      <w:r>
        <w:rPr>
          <w:rFonts w:ascii="Times New Roman"/>
          <w:b w:val="false"/>
          <w:i w:val="false"/>
          <w:color w:val="000000"/>
          <w:sz w:val="28"/>
        </w:rPr>
        <w:t>
      Строку, порядковый номер 1779 исключить;</w:t>
      </w:r>
    </w:p>
    <w:bookmarkEnd w:id="477"/>
    <w:bookmarkStart w:name="z482" w:id="478"/>
    <w:p>
      <w:pPr>
        <w:spacing w:after="0"/>
        <w:ind w:left="0"/>
        <w:jc w:val="both"/>
      </w:pPr>
      <w:r>
        <w:rPr>
          <w:rFonts w:ascii="Times New Roman"/>
          <w:b w:val="false"/>
          <w:i w:val="false"/>
          <w:color w:val="000000"/>
          <w:sz w:val="28"/>
        </w:rPr>
        <w:t>
      Строку, порядковый номер 1780 исключить;</w:t>
      </w:r>
    </w:p>
    <w:bookmarkEnd w:id="478"/>
    <w:bookmarkStart w:name="z483" w:id="479"/>
    <w:p>
      <w:pPr>
        <w:spacing w:after="0"/>
        <w:ind w:left="0"/>
        <w:jc w:val="both"/>
      </w:pPr>
      <w:r>
        <w:rPr>
          <w:rFonts w:ascii="Times New Roman"/>
          <w:b w:val="false"/>
          <w:i w:val="false"/>
          <w:color w:val="000000"/>
          <w:sz w:val="28"/>
        </w:rPr>
        <w:t>
      Строку, порядковый номер 1786 исключить;</w:t>
      </w:r>
    </w:p>
    <w:bookmarkEnd w:id="479"/>
    <w:bookmarkStart w:name="z484" w:id="480"/>
    <w:p>
      <w:pPr>
        <w:spacing w:after="0"/>
        <w:ind w:left="0"/>
        <w:jc w:val="both"/>
      </w:pPr>
      <w:r>
        <w:rPr>
          <w:rFonts w:ascii="Times New Roman"/>
          <w:b w:val="false"/>
          <w:i w:val="false"/>
          <w:color w:val="000000"/>
          <w:sz w:val="28"/>
        </w:rPr>
        <w:t>
      Строку, порядковый номер 1788 исключить;</w:t>
      </w:r>
    </w:p>
    <w:bookmarkEnd w:id="480"/>
    <w:bookmarkStart w:name="z485" w:id="481"/>
    <w:p>
      <w:pPr>
        <w:spacing w:after="0"/>
        <w:ind w:left="0"/>
        <w:jc w:val="both"/>
      </w:pPr>
      <w:r>
        <w:rPr>
          <w:rFonts w:ascii="Times New Roman"/>
          <w:b w:val="false"/>
          <w:i w:val="false"/>
          <w:color w:val="000000"/>
          <w:sz w:val="28"/>
        </w:rPr>
        <w:t>
      Строку, порядковый номер 1789 исключить;</w:t>
      </w:r>
    </w:p>
    <w:bookmarkEnd w:id="481"/>
    <w:bookmarkStart w:name="z486" w:id="482"/>
    <w:p>
      <w:pPr>
        <w:spacing w:after="0"/>
        <w:ind w:left="0"/>
        <w:jc w:val="both"/>
      </w:pPr>
      <w:r>
        <w:rPr>
          <w:rFonts w:ascii="Times New Roman"/>
          <w:b w:val="false"/>
          <w:i w:val="false"/>
          <w:color w:val="000000"/>
          <w:sz w:val="28"/>
        </w:rPr>
        <w:t>
      Строку, порядковый номер 1790 исключить;</w:t>
      </w:r>
    </w:p>
    <w:bookmarkEnd w:id="482"/>
    <w:bookmarkStart w:name="z487" w:id="483"/>
    <w:p>
      <w:pPr>
        <w:spacing w:after="0"/>
        <w:ind w:left="0"/>
        <w:jc w:val="both"/>
      </w:pPr>
      <w:r>
        <w:rPr>
          <w:rFonts w:ascii="Times New Roman"/>
          <w:b w:val="false"/>
          <w:i w:val="false"/>
          <w:color w:val="000000"/>
          <w:sz w:val="28"/>
        </w:rPr>
        <w:t>
      Строку, порядковый номер 1796 исключить;</w:t>
      </w:r>
    </w:p>
    <w:bookmarkEnd w:id="483"/>
    <w:bookmarkStart w:name="z488" w:id="484"/>
    <w:p>
      <w:pPr>
        <w:spacing w:after="0"/>
        <w:ind w:left="0"/>
        <w:jc w:val="both"/>
      </w:pPr>
      <w:r>
        <w:rPr>
          <w:rFonts w:ascii="Times New Roman"/>
          <w:b w:val="false"/>
          <w:i w:val="false"/>
          <w:color w:val="000000"/>
          <w:sz w:val="28"/>
        </w:rPr>
        <w:t>
      Строку, порядковый номер 1797 исключить;</w:t>
      </w:r>
    </w:p>
    <w:bookmarkEnd w:id="484"/>
    <w:bookmarkStart w:name="z489" w:id="485"/>
    <w:p>
      <w:pPr>
        <w:spacing w:after="0"/>
        <w:ind w:left="0"/>
        <w:jc w:val="both"/>
      </w:pPr>
      <w:r>
        <w:rPr>
          <w:rFonts w:ascii="Times New Roman"/>
          <w:b w:val="false"/>
          <w:i w:val="false"/>
          <w:color w:val="000000"/>
          <w:sz w:val="28"/>
        </w:rPr>
        <w:t>
      Строку, порядковый номер 1798 исключить;</w:t>
      </w:r>
    </w:p>
    <w:bookmarkEnd w:id="485"/>
    <w:bookmarkStart w:name="z490" w:id="486"/>
    <w:p>
      <w:pPr>
        <w:spacing w:after="0"/>
        <w:ind w:left="0"/>
        <w:jc w:val="both"/>
      </w:pPr>
      <w:r>
        <w:rPr>
          <w:rFonts w:ascii="Times New Roman"/>
          <w:b w:val="false"/>
          <w:i w:val="false"/>
          <w:color w:val="000000"/>
          <w:sz w:val="28"/>
        </w:rPr>
        <w:t>
      Строку, порядковый номер 1804 исключить;</w:t>
      </w:r>
    </w:p>
    <w:bookmarkEnd w:id="486"/>
    <w:bookmarkStart w:name="z491" w:id="487"/>
    <w:p>
      <w:pPr>
        <w:spacing w:after="0"/>
        <w:ind w:left="0"/>
        <w:jc w:val="both"/>
      </w:pPr>
      <w:r>
        <w:rPr>
          <w:rFonts w:ascii="Times New Roman"/>
          <w:b w:val="false"/>
          <w:i w:val="false"/>
          <w:color w:val="000000"/>
          <w:sz w:val="28"/>
        </w:rPr>
        <w:t>
      Строку, порядковый номер 1805 исключить;</w:t>
      </w:r>
    </w:p>
    <w:bookmarkEnd w:id="487"/>
    <w:bookmarkStart w:name="z492" w:id="488"/>
    <w:p>
      <w:pPr>
        <w:spacing w:after="0"/>
        <w:ind w:left="0"/>
        <w:jc w:val="both"/>
      </w:pPr>
      <w:r>
        <w:rPr>
          <w:rFonts w:ascii="Times New Roman"/>
          <w:b w:val="false"/>
          <w:i w:val="false"/>
          <w:color w:val="000000"/>
          <w:sz w:val="28"/>
        </w:rPr>
        <w:t>
      Строку, порядковый номер 1807, изложить в следующей редакции:</w:t>
      </w:r>
    </w:p>
    <w:bookmarkEnd w:id="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30"/>
        <w:gridCol w:w="584"/>
        <w:gridCol w:w="3769"/>
        <w:gridCol w:w="2286"/>
        <w:gridCol w:w="2315"/>
        <w:gridCol w:w="203"/>
        <w:gridCol w:w="1598"/>
      </w:tblGrid>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Ротазар Плюс</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 , Ирбесартан</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 мг/12,5 мг, №28</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РК-ЛС-5№022988</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123,84</w:t>
            </w:r>
          </w:p>
        </w:tc>
      </w:tr>
    </w:tbl>
    <w:bookmarkStart w:name="z493" w:id="489"/>
    <w:p>
      <w:pPr>
        <w:spacing w:after="0"/>
        <w:ind w:left="0"/>
        <w:jc w:val="both"/>
      </w:pPr>
      <w:r>
        <w:rPr>
          <w:rFonts w:ascii="Times New Roman"/>
          <w:b w:val="false"/>
          <w:i w:val="false"/>
          <w:color w:val="000000"/>
          <w:sz w:val="28"/>
        </w:rPr>
        <w:t>
      Строку, порядковый номер 1808, изложить в следующей редакции:</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95"/>
        <w:gridCol w:w="2115"/>
        <w:gridCol w:w="3152"/>
        <w:gridCol w:w="1691"/>
        <w:gridCol w:w="2235"/>
        <w:gridCol w:w="196"/>
        <w:gridCol w:w="1543"/>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Ротафер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Железа (III) гидроксида полимальтозного комплекса в пересчете на элементарное железо</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мг/2 мл, 2 мл № 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РК-ЛС-5№121987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538,22</w:t>
            </w:r>
          </w:p>
        </w:tc>
      </w:tr>
    </w:tbl>
    <w:bookmarkStart w:name="z494" w:id="490"/>
    <w:p>
      <w:pPr>
        <w:spacing w:after="0"/>
        <w:ind w:left="0"/>
        <w:jc w:val="both"/>
      </w:pPr>
      <w:r>
        <w:rPr>
          <w:rFonts w:ascii="Times New Roman"/>
          <w:b w:val="false"/>
          <w:i w:val="false"/>
          <w:color w:val="000000"/>
          <w:sz w:val="28"/>
        </w:rPr>
        <w:t>
      Строку, порядковый номер 1816, изложить в следующей редакции:</w:t>
      </w:r>
    </w:p>
    <w:bookmarkEnd w:id="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191"/>
        <w:gridCol w:w="1745"/>
        <w:gridCol w:w="2833"/>
        <w:gridCol w:w="2152"/>
        <w:gridCol w:w="2180"/>
        <w:gridCol w:w="191"/>
        <w:gridCol w:w="1864"/>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Салтрол</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Флутиказона пропионат , Салметерола ксинафоат микронизированный 123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25/250 мкг, №1</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РК-ЛС-5№023484</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4 994,94</w:t>
            </w:r>
          </w:p>
        </w:tc>
      </w:tr>
    </w:tbl>
    <w:bookmarkStart w:name="z495" w:id="491"/>
    <w:p>
      <w:pPr>
        <w:spacing w:after="0"/>
        <w:ind w:left="0"/>
        <w:jc w:val="both"/>
      </w:pPr>
      <w:r>
        <w:rPr>
          <w:rFonts w:ascii="Times New Roman"/>
          <w:b w:val="false"/>
          <w:i w:val="false"/>
          <w:color w:val="000000"/>
          <w:sz w:val="28"/>
        </w:rPr>
        <w:t>
      Строку, порядковый номер 1817, изложить в следующей редакции:</w:t>
      </w:r>
    </w:p>
    <w:bookmarkEnd w:id="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191"/>
        <w:gridCol w:w="1745"/>
        <w:gridCol w:w="2833"/>
        <w:gridCol w:w="2152"/>
        <w:gridCol w:w="2180"/>
        <w:gridCol w:w="191"/>
        <w:gridCol w:w="1864"/>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Салтрол</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Флутиказона пропионат , Салметерола ксинафоат микронизированный 123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25/125 мкг, №1</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РК-ЛС-5№023485</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4 066,28</w:t>
            </w:r>
          </w:p>
        </w:tc>
      </w:tr>
    </w:tbl>
    <w:bookmarkStart w:name="z496" w:id="492"/>
    <w:p>
      <w:pPr>
        <w:spacing w:after="0"/>
        <w:ind w:left="0"/>
        <w:jc w:val="both"/>
      </w:pPr>
      <w:r>
        <w:rPr>
          <w:rFonts w:ascii="Times New Roman"/>
          <w:b w:val="false"/>
          <w:i w:val="false"/>
          <w:color w:val="000000"/>
          <w:sz w:val="28"/>
        </w:rPr>
        <w:t>
      Строку, порядковый номер 1829 исключить;</w:t>
      </w:r>
    </w:p>
    <w:bookmarkEnd w:id="492"/>
    <w:bookmarkStart w:name="z497" w:id="493"/>
    <w:p>
      <w:pPr>
        <w:spacing w:after="0"/>
        <w:ind w:left="0"/>
        <w:jc w:val="both"/>
      </w:pPr>
      <w:r>
        <w:rPr>
          <w:rFonts w:ascii="Times New Roman"/>
          <w:b w:val="false"/>
          <w:i w:val="false"/>
          <w:color w:val="000000"/>
          <w:sz w:val="28"/>
        </w:rPr>
        <w:t>
      Строку, порядковый номер 1830, изложить в следующей редакции:</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363"/>
        <w:gridCol w:w="644"/>
        <w:gridCol w:w="3175"/>
        <w:gridCol w:w="2520"/>
        <w:gridCol w:w="2552"/>
        <w:gridCol w:w="223"/>
        <w:gridCol w:w="1483"/>
      </w:tblGrid>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Сейфтелми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 , Телмисартан</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80 мг/12,5 мг №30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РК-ЛС-5№121986</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w:t>
            </w:r>
          </w:p>
        </w:tc>
      </w:tr>
    </w:tbl>
    <w:bookmarkStart w:name="z498" w:id="494"/>
    <w:p>
      <w:pPr>
        <w:spacing w:after="0"/>
        <w:ind w:left="0"/>
        <w:jc w:val="both"/>
      </w:pPr>
      <w:r>
        <w:rPr>
          <w:rFonts w:ascii="Times New Roman"/>
          <w:b w:val="false"/>
          <w:i w:val="false"/>
          <w:color w:val="000000"/>
          <w:sz w:val="28"/>
        </w:rPr>
        <w:t>
      Строку, порядковый номер 1833, изложить в следующей редакции:</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726"/>
        <w:gridCol w:w="250"/>
        <w:gridCol w:w="2289"/>
        <w:gridCol w:w="2758"/>
        <w:gridCol w:w="2862"/>
        <w:gridCol w:w="251"/>
        <w:gridCol w:w="1661"/>
      </w:tblGrid>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Секразол®</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30 мг, №30</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РК-ЛС-5№018929</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bl>
    <w:bookmarkStart w:name="z499" w:id="495"/>
    <w:p>
      <w:pPr>
        <w:spacing w:after="0"/>
        <w:ind w:left="0"/>
        <w:jc w:val="both"/>
      </w:pPr>
      <w:r>
        <w:rPr>
          <w:rFonts w:ascii="Times New Roman"/>
          <w:b w:val="false"/>
          <w:i w:val="false"/>
          <w:color w:val="000000"/>
          <w:sz w:val="28"/>
        </w:rPr>
        <w:t>
      Строку, порядковый номер 1834, изложить в следующей редакции:</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478"/>
        <w:gridCol w:w="7085"/>
        <w:gridCol w:w="737"/>
        <w:gridCol w:w="1190"/>
        <w:gridCol w:w="1220"/>
        <w:gridCol w:w="107"/>
        <w:gridCol w:w="842"/>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Селемин 5-S Плюс</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L-аргинин , L-метионин , L-фенилаланин , Ацетат калия , Ацетилтирозин , Глицин , Сорбитол , L-изолейцин , L-лейцин , L-лизина гидрохлорид , L-треонин , L-триптофан , L-валин , L-аланин , L-пролин , L-серин , L-тирозин , L-гистидин , L-орнитина гидрохлорид , L-аспаргина моногидрат , Магния ацетат тетрагидрат , Натрия дигидрофосфат дигидрат , L-аспарагиновая кислота , L-Глютаминовая кислота , L-Яблочная кислота , L - Цистеина гидрохлорида моногидрат , Натрия ацетата тригидрат</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500 мл №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РК-ЛС-5№009065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3 061,49</w:t>
            </w:r>
          </w:p>
        </w:tc>
      </w:tr>
    </w:tbl>
    <w:bookmarkStart w:name="z500" w:id="496"/>
    <w:p>
      <w:pPr>
        <w:spacing w:after="0"/>
        <w:ind w:left="0"/>
        <w:jc w:val="both"/>
      </w:pPr>
      <w:r>
        <w:rPr>
          <w:rFonts w:ascii="Times New Roman"/>
          <w:b w:val="false"/>
          <w:i w:val="false"/>
          <w:color w:val="000000"/>
          <w:sz w:val="28"/>
        </w:rPr>
        <w:t>
      Строку, порядковый номер 1835, изложить в следующей редакции:</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478"/>
        <w:gridCol w:w="7085"/>
        <w:gridCol w:w="737"/>
        <w:gridCol w:w="1190"/>
        <w:gridCol w:w="1220"/>
        <w:gridCol w:w="107"/>
        <w:gridCol w:w="842"/>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Селемин 5-S Плюс</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L-аргинин , L-метионин , L-фенилаланин , Ацетилтирозин , Глицин , Сорбитол , L-изолейцин , L-лейцин , L-лизина гидрохлорид , L-треонин , L-триптофан , L-валин , L-аланин , L-пролин , L-серин , L-тирозин , L-гистидин , L-орнитина гидрохлорид , L-аспаргина моногидрат , Магния ацетат тетрагидрат , Натрия дигидрофосфат дигидрат , L-аспарагиновая кислота , L-Глютаминовая кислота , L-Яблочная кислота , Калия ацетат , L - Цистеина гидрохлорида моногидрат , Натрия ацетата тригидрат</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200 мл №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РК-ЛС-5№016679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2 814,71</w:t>
            </w:r>
          </w:p>
        </w:tc>
      </w:tr>
    </w:tbl>
    <w:bookmarkStart w:name="z501" w:id="497"/>
    <w:p>
      <w:pPr>
        <w:spacing w:after="0"/>
        <w:ind w:left="0"/>
        <w:jc w:val="both"/>
      </w:pPr>
      <w:r>
        <w:rPr>
          <w:rFonts w:ascii="Times New Roman"/>
          <w:b w:val="false"/>
          <w:i w:val="false"/>
          <w:color w:val="000000"/>
          <w:sz w:val="28"/>
        </w:rPr>
        <w:t>
      Строку, порядковый номер 1842 исключить;</w:t>
      </w:r>
    </w:p>
    <w:bookmarkEnd w:id="497"/>
    <w:bookmarkStart w:name="z502" w:id="498"/>
    <w:p>
      <w:pPr>
        <w:spacing w:after="0"/>
        <w:ind w:left="0"/>
        <w:jc w:val="both"/>
      </w:pPr>
      <w:r>
        <w:rPr>
          <w:rFonts w:ascii="Times New Roman"/>
          <w:b w:val="false"/>
          <w:i w:val="false"/>
          <w:color w:val="000000"/>
          <w:sz w:val="28"/>
        </w:rPr>
        <w:t>
      Строку, порядковый номер 1843 исключить;</w:t>
      </w:r>
    </w:p>
    <w:bookmarkEnd w:id="498"/>
    <w:bookmarkStart w:name="z503" w:id="499"/>
    <w:p>
      <w:pPr>
        <w:spacing w:after="0"/>
        <w:ind w:left="0"/>
        <w:jc w:val="both"/>
      </w:pPr>
      <w:r>
        <w:rPr>
          <w:rFonts w:ascii="Times New Roman"/>
          <w:b w:val="false"/>
          <w:i w:val="false"/>
          <w:color w:val="000000"/>
          <w:sz w:val="28"/>
        </w:rPr>
        <w:t>
      Строку, порядковый номер 1844 исключить;</w:t>
      </w:r>
    </w:p>
    <w:bookmarkEnd w:id="499"/>
    <w:bookmarkStart w:name="z504" w:id="500"/>
    <w:p>
      <w:pPr>
        <w:spacing w:after="0"/>
        <w:ind w:left="0"/>
        <w:jc w:val="both"/>
      </w:pPr>
      <w:r>
        <w:rPr>
          <w:rFonts w:ascii="Times New Roman"/>
          <w:b w:val="false"/>
          <w:i w:val="false"/>
          <w:color w:val="000000"/>
          <w:sz w:val="28"/>
        </w:rPr>
        <w:t>
      Строку, порядковый номер 1847, изложить в следующей редакции:</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996"/>
        <w:gridCol w:w="644"/>
        <w:gridCol w:w="3414"/>
        <w:gridCol w:w="2071"/>
        <w:gridCol w:w="2097"/>
        <w:gridCol w:w="183"/>
        <w:gridCol w:w="1794"/>
      </w:tblGrid>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Мультидиск®</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Флутиказона пропионат , Сальметерол</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50 мкг/100 мкг, 60 Доза,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РК-ЛС-5№003890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4 545,36</w:t>
            </w:r>
          </w:p>
        </w:tc>
      </w:tr>
    </w:tbl>
    <w:bookmarkStart w:name="z505" w:id="501"/>
    <w:p>
      <w:pPr>
        <w:spacing w:after="0"/>
        <w:ind w:left="0"/>
        <w:jc w:val="both"/>
      </w:pPr>
      <w:r>
        <w:rPr>
          <w:rFonts w:ascii="Times New Roman"/>
          <w:b w:val="false"/>
          <w:i w:val="false"/>
          <w:color w:val="000000"/>
          <w:sz w:val="28"/>
        </w:rPr>
        <w:t>
      Строку, порядковый номер 1848, изложить в следующей редакции:</w:t>
      </w:r>
    </w:p>
    <w:bookmarkEnd w:id="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996"/>
        <w:gridCol w:w="644"/>
        <w:gridCol w:w="3414"/>
        <w:gridCol w:w="2071"/>
        <w:gridCol w:w="2097"/>
        <w:gridCol w:w="183"/>
        <w:gridCol w:w="1794"/>
      </w:tblGrid>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Мультидиск®</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Флутиказона пропионат , Сальметерол</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50 мкг/250 мкг, 60 Доза,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РК-ЛС-5№003891</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7 063,29</w:t>
            </w:r>
          </w:p>
        </w:tc>
      </w:tr>
    </w:tbl>
    <w:bookmarkStart w:name="z506" w:id="502"/>
    <w:p>
      <w:pPr>
        <w:spacing w:after="0"/>
        <w:ind w:left="0"/>
        <w:jc w:val="both"/>
      </w:pPr>
      <w:r>
        <w:rPr>
          <w:rFonts w:ascii="Times New Roman"/>
          <w:b w:val="false"/>
          <w:i w:val="false"/>
          <w:color w:val="000000"/>
          <w:sz w:val="28"/>
        </w:rPr>
        <w:t>
      Строку, порядковый номер 1849, изложить в следующей редакции:</w:t>
      </w:r>
    </w:p>
    <w:bookmarkEnd w:id="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996"/>
        <w:gridCol w:w="644"/>
        <w:gridCol w:w="3414"/>
        <w:gridCol w:w="2071"/>
        <w:gridCol w:w="2097"/>
        <w:gridCol w:w="183"/>
        <w:gridCol w:w="1794"/>
      </w:tblGrid>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Мультидиск®</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Флутиказона пропионат , Сальметерол</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50 мкг/500 мкг, 60 Доза,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РК-ЛС-5№003892</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8 037,90</w:t>
            </w:r>
          </w:p>
        </w:tc>
      </w:tr>
    </w:tbl>
    <w:bookmarkStart w:name="z507" w:id="503"/>
    <w:p>
      <w:pPr>
        <w:spacing w:after="0"/>
        <w:ind w:left="0"/>
        <w:jc w:val="both"/>
      </w:pPr>
      <w:r>
        <w:rPr>
          <w:rFonts w:ascii="Times New Roman"/>
          <w:b w:val="false"/>
          <w:i w:val="false"/>
          <w:color w:val="000000"/>
          <w:sz w:val="28"/>
        </w:rPr>
        <w:t>
      Строку, порядковый номер 1858 исключить;</w:t>
      </w:r>
    </w:p>
    <w:bookmarkEnd w:id="503"/>
    <w:bookmarkStart w:name="z508" w:id="504"/>
    <w:p>
      <w:pPr>
        <w:spacing w:after="0"/>
        <w:ind w:left="0"/>
        <w:jc w:val="both"/>
      </w:pPr>
      <w:r>
        <w:rPr>
          <w:rFonts w:ascii="Times New Roman"/>
          <w:b w:val="false"/>
          <w:i w:val="false"/>
          <w:color w:val="000000"/>
          <w:sz w:val="28"/>
        </w:rPr>
        <w:t>
      Строку, порядковый номер 1860, изложить в следующей редакции:</w:t>
      </w:r>
    </w:p>
    <w:bookmarkEnd w:id="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212"/>
        <w:gridCol w:w="1546"/>
        <w:gridCol w:w="2211"/>
        <w:gridCol w:w="2338"/>
        <w:gridCol w:w="2428"/>
        <w:gridCol w:w="213"/>
        <w:gridCol w:w="2077"/>
      </w:tblGrid>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Сималгель</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гидроксид , Симетикон , Алюминия гидроксида сухой гель</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орального применения, 300 мл №1</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A02AF02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РК-ЛС-5№010580</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1 973,32</w:t>
            </w:r>
          </w:p>
        </w:tc>
      </w:tr>
    </w:tbl>
    <w:bookmarkStart w:name="z509" w:id="505"/>
    <w:p>
      <w:pPr>
        <w:spacing w:after="0"/>
        <w:ind w:left="0"/>
        <w:jc w:val="both"/>
      </w:pPr>
      <w:r>
        <w:rPr>
          <w:rFonts w:ascii="Times New Roman"/>
          <w:b w:val="false"/>
          <w:i w:val="false"/>
          <w:color w:val="000000"/>
          <w:sz w:val="28"/>
        </w:rPr>
        <w:t>
      Строку, порядковый номер 1861, изложить в следующей редакции:</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763"/>
        <w:gridCol w:w="891"/>
        <w:gridCol w:w="3027"/>
        <w:gridCol w:w="2111"/>
        <w:gridCol w:w="2137"/>
        <w:gridCol w:w="187"/>
        <w:gridCol w:w="2062"/>
      </w:tblGrid>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Формотерола фумарата дигидрат , Будесонид микронизированный</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320/9 мкг/доза 60 Доза №1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РК-ЛС-5№018526</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15 088,81</w:t>
            </w:r>
          </w:p>
        </w:tc>
      </w:tr>
    </w:tbl>
    <w:bookmarkStart w:name="z510" w:id="506"/>
    <w:p>
      <w:pPr>
        <w:spacing w:after="0"/>
        <w:ind w:left="0"/>
        <w:jc w:val="both"/>
      </w:pPr>
      <w:r>
        <w:rPr>
          <w:rFonts w:ascii="Times New Roman"/>
          <w:b w:val="false"/>
          <w:i w:val="false"/>
          <w:color w:val="000000"/>
          <w:sz w:val="28"/>
        </w:rPr>
        <w:t>
      Строку, порядковый номер 1862, изложить в следующей редакции:</w:t>
      </w:r>
    </w:p>
    <w:bookmarkEnd w:id="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1026"/>
        <w:gridCol w:w="900"/>
        <w:gridCol w:w="3411"/>
        <w:gridCol w:w="1633"/>
        <w:gridCol w:w="2159"/>
        <w:gridCol w:w="189"/>
        <w:gridCol w:w="1848"/>
      </w:tblGrid>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Формотерола фумарат дигидрат , Будесонид микронизированный</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80/4.5 мкг/доза, 60 Доза, №1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R03BX</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РК-ЛС-5№011411</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8 880,29</w:t>
            </w:r>
          </w:p>
        </w:tc>
      </w:tr>
    </w:tbl>
    <w:bookmarkStart w:name="z511" w:id="507"/>
    <w:p>
      <w:pPr>
        <w:spacing w:after="0"/>
        <w:ind w:left="0"/>
        <w:jc w:val="both"/>
      </w:pPr>
      <w:r>
        <w:rPr>
          <w:rFonts w:ascii="Times New Roman"/>
          <w:b w:val="false"/>
          <w:i w:val="false"/>
          <w:color w:val="000000"/>
          <w:sz w:val="28"/>
        </w:rPr>
        <w:t>
      Строку, порядковый номер 1863, изложить в следующей редакции:</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1007"/>
        <w:gridCol w:w="883"/>
        <w:gridCol w:w="3579"/>
        <w:gridCol w:w="1602"/>
        <w:gridCol w:w="2119"/>
        <w:gridCol w:w="185"/>
        <w:gridCol w:w="1813"/>
      </w:tblGrid>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Формотерола фумарат дигидрат , Будесонид микронизированный</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160/4.5 мкг/доза, 60 Доза, №1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R03BX</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РК-ЛС-5№011412</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9 241,51</w:t>
            </w:r>
          </w:p>
        </w:tc>
      </w:tr>
    </w:tbl>
    <w:bookmarkStart w:name="z512" w:id="508"/>
    <w:p>
      <w:pPr>
        <w:spacing w:after="0"/>
        <w:ind w:left="0"/>
        <w:jc w:val="both"/>
      </w:pPr>
      <w:r>
        <w:rPr>
          <w:rFonts w:ascii="Times New Roman"/>
          <w:b w:val="false"/>
          <w:i w:val="false"/>
          <w:color w:val="000000"/>
          <w:sz w:val="28"/>
        </w:rPr>
        <w:t>
      Строку, порядковый номер 1864, изложить в следующей редакции:</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988"/>
        <w:gridCol w:w="867"/>
        <w:gridCol w:w="3513"/>
        <w:gridCol w:w="1573"/>
        <w:gridCol w:w="2079"/>
        <w:gridCol w:w="182"/>
        <w:gridCol w:w="2006"/>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Формотерола фумарат дигидрат , Будесонид микронизированный</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80/4.5 мкг/доза, 120 Доза,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R03BX</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РК-ЛС-5№011413</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15 656,34</w:t>
            </w:r>
          </w:p>
        </w:tc>
      </w:tr>
    </w:tbl>
    <w:bookmarkStart w:name="z513" w:id="509"/>
    <w:p>
      <w:pPr>
        <w:spacing w:after="0"/>
        <w:ind w:left="0"/>
        <w:jc w:val="both"/>
      </w:pPr>
      <w:r>
        <w:rPr>
          <w:rFonts w:ascii="Times New Roman"/>
          <w:b w:val="false"/>
          <w:i w:val="false"/>
          <w:color w:val="000000"/>
          <w:sz w:val="28"/>
        </w:rPr>
        <w:t>
      Строку, порядковый номер 1865, изложить в следующей редакции:</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970"/>
        <w:gridCol w:w="851"/>
        <w:gridCol w:w="3673"/>
        <w:gridCol w:w="1544"/>
        <w:gridCol w:w="2042"/>
        <w:gridCol w:w="179"/>
        <w:gridCol w:w="1969"/>
      </w:tblGrid>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Формотерола фумарат дигидрат , Будесонид микронизированный</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160/4.5 мкг/доза, 120 Доза, №1</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R03BX</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РК-ЛС-5№011414</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17 200,43</w:t>
            </w:r>
          </w:p>
        </w:tc>
      </w:tr>
    </w:tbl>
    <w:bookmarkStart w:name="z514" w:id="510"/>
    <w:p>
      <w:pPr>
        <w:spacing w:after="0"/>
        <w:ind w:left="0"/>
        <w:jc w:val="both"/>
      </w:pPr>
      <w:r>
        <w:rPr>
          <w:rFonts w:ascii="Times New Roman"/>
          <w:b w:val="false"/>
          <w:i w:val="false"/>
          <w:color w:val="000000"/>
          <w:sz w:val="28"/>
        </w:rPr>
        <w:t>
      Строку, порядковый номер 1866, изложить в следующей редакции:</w:t>
      </w:r>
    </w:p>
    <w:bookmarkEnd w:id="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
        <w:gridCol w:w="786"/>
        <w:gridCol w:w="1038"/>
        <w:gridCol w:w="2633"/>
        <w:gridCol w:w="2173"/>
        <w:gridCol w:w="2200"/>
        <w:gridCol w:w="193"/>
        <w:gridCol w:w="2122"/>
      </w:tblGrid>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Рапихалер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микронизированный , Формотерола фумарата дигидрат микронизированный</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80/4,5 мкг/доза №1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РК-ЛС-5№023870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14 795,50</w:t>
            </w:r>
          </w:p>
        </w:tc>
      </w:tr>
    </w:tbl>
    <w:bookmarkStart w:name="z515" w:id="511"/>
    <w:p>
      <w:pPr>
        <w:spacing w:after="0"/>
        <w:ind w:left="0"/>
        <w:jc w:val="both"/>
      </w:pPr>
      <w:r>
        <w:rPr>
          <w:rFonts w:ascii="Times New Roman"/>
          <w:b w:val="false"/>
          <w:i w:val="false"/>
          <w:color w:val="000000"/>
          <w:sz w:val="28"/>
        </w:rPr>
        <w:t>
      Строку, порядковый номер 1867, изложить в следующей редакции:</w:t>
      </w:r>
    </w:p>
    <w:bookmarkEnd w:id="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763"/>
        <w:gridCol w:w="1009"/>
        <w:gridCol w:w="2909"/>
        <w:gridCol w:w="2111"/>
        <w:gridCol w:w="2137"/>
        <w:gridCol w:w="187"/>
        <w:gridCol w:w="2062"/>
      </w:tblGrid>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Рапихалер</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микронизированный , Формотерола фумарата дигидрат микронизированный</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160/4,5 мкг/доза №1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РК-ЛС-5№023871</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14 912,00</w:t>
            </w:r>
          </w:p>
        </w:tc>
      </w:tr>
    </w:tbl>
    <w:bookmarkStart w:name="z516" w:id="512"/>
    <w:p>
      <w:pPr>
        <w:spacing w:after="0"/>
        <w:ind w:left="0"/>
        <w:jc w:val="both"/>
      </w:pPr>
      <w:r>
        <w:rPr>
          <w:rFonts w:ascii="Times New Roman"/>
          <w:b w:val="false"/>
          <w:i w:val="false"/>
          <w:color w:val="000000"/>
          <w:sz w:val="28"/>
        </w:rPr>
        <w:t>
      Строку, порядковый номер 1874, изложить в следующей редакции:</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204"/>
        <w:gridCol w:w="2466"/>
        <w:gridCol w:w="1484"/>
        <w:gridCol w:w="2134"/>
        <w:gridCol w:w="2333"/>
        <w:gridCol w:w="204"/>
        <w:gridCol w:w="2250"/>
      </w:tblGrid>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Симтуза</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 Дарунавира этанолат , Кобицистат , Тенофовира алафенамида фумарата (эквивалентно тенофовира алафенамида)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J05AR22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РК-ЛС-5№024275</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13 869,10</w:t>
            </w:r>
          </w:p>
        </w:tc>
      </w:tr>
    </w:tbl>
    <w:bookmarkStart w:name="z517" w:id="513"/>
    <w:p>
      <w:pPr>
        <w:spacing w:after="0"/>
        <w:ind w:left="0"/>
        <w:jc w:val="both"/>
      </w:pPr>
      <w:r>
        <w:rPr>
          <w:rFonts w:ascii="Times New Roman"/>
          <w:b w:val="false"/>
          <w:i w:val="false"/>
          <w:color w:val="000000"/>
          <w:sz w:val="28"/>
        </w:rPr>
        <w:t>
      Строку, порядковый номер 1876 исключить;</w:t>
      </w:r>
    </w:p>
    <w:bookmarkEnd w:id="513"/>
    <w:bookmarkStart w:name="z518" w:id="514"/>
    <w:p>
      <w:pPr>
        <w:spacing w:after="0"/>
        <w:ind w:left="0"/>
        <w:jc w:val="both"/>
      </w:pPr>
      <w:r>
        <w:rPr>
          <w:rFonts w:ascii="Times New Roman"/>
          <w:b w:val="false"/>
          <w:i w:val="false"/>
          <w:color w:val="000000"/>
          <w:sz w:val="28"/>
        </w:rPr>
        <w:t>
      Строку, порядковый номер 1877 исключить;</w:t>
      </w:r>
    </w:p>
    <w:bookmarkEnd w:id="514"/>
    <w:bookmarkStart w:name="z519" w:id="515"/>
    <w:p>
      <w:pPr>
        <w:spacing w:after="0"/>
        <w:ind w:left="0"/>
        <w:jc w:val="both"/>
      </w:pPr>
      <w:r>
        <w:rPr>
          <w:rFonts w:ascii="Times New Roman"/>
          <w:b w:val="false"/>
          <w:i w:val="false"/>
          <w:color w:val="000000"/>
          <w:sz w:val="28"/>
        </w:rPr>
        <w:t>
      Строку, порядковый номер 1878, изложить в следующей редакции:</w:t>
      </w:r>
    </w:p>
    <w:bookmarkEnd w:id="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
        <w:gridCol w:w="1483"/>
        <w:gridCol w:w="204"/>
        <w:gridCol w:w="2628"/>
        <w:gridCol w:w="2241"/>
        <w:gridCol w:w="2327"/>
        <w:gridCol w:w="204"/>
        <w:gridCol w:w="1991"/>
      </w:tblGrid>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100</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№12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РК-ЛС-5№018510</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1 590,01</w:t>
            </w:r>
          </w:p>
        </w:tc>
      </w:tr>
    </w:tbl>
    <w:bookmarkStart w:name="z520" w:id="516"/>
    <w:p>
      <w:pPr>
        <w:spacing w:after="0"/>
        <w:ind w:left="0"/>
        <w:jc w:val="both"/>
      </w:pPr>
      <w:r>
        <w:rPr>
          <w:rFonts w:ascii="Times New Roman"/>
          <w:b w:val="false"/>
          <w:i w:val="false"/>
          <w:color w:val="000000"/>
          <w:sz w:val="28"/>
        </w:rPr>
        <w:t>
      Строку, порядковый номер 1881, изложить в следующей редакции:</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1324"/>
        <w:gridCol w:w="220"/>
        <w:gridCol w:w="2559"/>
        <w:gridCol w:w="2417"/>
        <w:gridCol w:w="2509"/>
        <w:gridCol w:w="220"/>
        <w:gridCol w:w="1733"/>
      </w:tblGrid>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50</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№12</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РК-ЛС-5№018509</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643,52</w:t>
            </w:r>
          </w:p>
        </w:tc>
      </w:tr>
    </w:tbl>
    <w:bookmarkStart w:name="z521" w:id="517"/>
    <w:p>
      <w:pPr>
        <w:spacing w:after="0"/>
        <w:ind w:left="0"/>
        <w:jc w:val="both"/>
      </w:pPr>
      <w:r>
        <w:rPr>
          <w:rFonts w:ascii="Times New Roman"/>
          <w:b w:val="false"/>
          <w:i w:val="false"/>
          <w:color w:val="000000"/>
          <w:sz w:val="28"/>
        </w:rPr>
        <w:t>
      Строку, порядковый номер 1883, изложить в следующей редакции:</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1818"/>
        <w:gridCol w:w="210"/>
        <w:gridCol w:w="2443"/>
        <w:gridCol w:w="2308"/>
        <w:gridCol w:w="2397"/>
        <w:gridCol w:w="210"/>
        <w:gridCol w:w="1655"/>
      </w:tblGrid>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диспергируемые в полости рта, 50 мг, №12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РК-ЛС-5№023918</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643,52</w:t>
            </w:r>
          </w:p>
        </w:tc>
      </w:tr>
    </w:tbl>
    <w:bookmarkStart w:name="z522" w:id="518"/>
    <w:p>
      <w:pPr>
        <w:spacing w:after="0"/>
        <w:ind w:left="0"/>
        <w:jc w:val="both"/>
      </w:pPr>
      <w:r>
        <w:rPr>
          <w:rFonts w:ascii="Times New Roman"/>
          <w:b w:val="false"/>
          <w:i w:val="false"/>
          <w:color w:val="000000"/>
          <w:sz w:val="28"/>
        </w:rPr>
        <w:t>
      Строку, порядковый номер 1884, изложить в следующей редакции:</w:t>
      </w:r>
    </w:p>
    <w:bookmarkEnd w:id="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1726"/>
        <w:gridCol w:w="199"/>
        <w:gridCol w:w="2569"/>
        <w:gridCol w:w="2191"/>
        <w:gridCol w:w="2275"/>
        <w:gridCol w:w="199"/>
        <w:gridCol w:w="1946"/>
      </w:tblGrid>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диспергируемые в полости рта, 100 мг, №12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РК-ЛС-5№023919</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1 590,01</w:t>
            </w:r>
          </w:p>
        </w:tc>
      </w:tr>
    </w:tbl>
    <w:bookmarkStart w:name="z523" w:id="519"/>
    <w:p>
      <w:pPr>
        <w:spacing w:after="0"/>
        <w:ind w:left="0"/>
        <w:jc w:val="both"/>
      </w:pPr>
      <w:r>
        <w:rPr>
          <w:rFonts w:ascii="Times New Roman"/>
          <w:b w:val="false"/>
          <w:i w:val="false"/>
          <w:color w:val="000000"/>
          <w:sz w:val="28"/>
        </w:rPr>
        <w:t>
      Строку, порядковый номер 1885, изложить в следующей редакции:</w:t>
      </w:r>
    </w:p>
    <w:bookmarkEnd w:id="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652"/>
        <w:gridCol w:w="788"/>
        <w:gridCol w:w="3193"/>
        <w:gridCol w:w="1754"/>
        <w:gridCol w:w="2567"/>
        <w:gridCol w:w="225"/>
        <w:gridCol w:w="1773"/>
      </w:tblGrid>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Синжарди®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Метформина гидрохлорид , Эмпаглифлозин</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5мг/850мг, №60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А10ВD20</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РК-ЛС-5№022592</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234,90</w:t>
            </w:r>
          </w:p>
        </w:tc>
      </w:tr>
    </w:tbl>
    <w:bookmarkStart w:name="z524" w:id="520"/>
    <w:p>
      <w:pPr>
        <w:spacing w:after="0"/>
        <w:ind w:left="0"/>
        <w:jc w:val="both"/>
      </w:pPr>
      <w:r>
        <w:rPr>
          <w:rFonts w:ascii="Times New Roman"/>
          <w:b w:val="false"/>
          <w:i w:val="false"/>
          <w:color w:val="000000"/>
          <w:sz w:val="28"/>
        </w:rPr>
        <w:t>
      Строку, порядковый номер 1886, изложить в следующей редакции:</w:t>
      </w:r>
    </w:p>
    <w:bookmarkEnd w:id="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623"/>
        <w:gridCol w:w="754"/>
        <w:gridCol w:w="3594"/>
        <w:gridCol w:w="1677"/>
        <w:gridCol w:w="2454"/>
        <w:gridCol w:w="215"/>
        <w:gridCol w:w="1694"/>
      </w:tblGrid>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Синжарди®</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Метформина гидрохлорид , Эмпаглифлозин</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мг/1000 мг, №60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А10ВD20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РК-ЛС-5№022593</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234,90</w:t>
            </w:r>
          </w:p>
        </w:tc>
      </w:tr>
    </w:tbl>
    <w:bookmarkStart w:name="z525" w:id="521"/>
    <w:p>
      <w:pPr>
        <w:spacing w:after="0"/>
        <w:ind w:left="0"/>
        <w:jc w:val="both"/>
      </w:pPr>
      <w:r>
        <w:rPr>
          <w:rFonts w:ascii="Times New Roman"/>
          <w:b w:val="false"/>
          <w:i w:val="false"/>
          <w:color w:val="000000"/>
          <w:sz w:val="28"/>
        </w:rPr>
        <w:t>
      Строку, порядковый номер 1887, изложить в следующей редакции:</w:t>
      </w:r>
    </w:p>
    <w:bookmarkEnd w:id="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603"/>
        <w:gridCol w:w="730"/>
        <w:gridCol w:w="3870"/>
        <w:gridCol w:w="1624"/>
        <w:gridCol w:w="2376"/>
        <w:gridCol w:w="208"/>
        <w:gridCol w:w="1641"/>
      </w:tblGrid>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Синжарди®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Метформина гидрохлорид , Эмпаглифлозин</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12,5 мг/850 мг, №60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А10ВD20</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РК-ЛС-5№022594</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277,01</w:t>
            </w:r>
          </w:p>
        </w:tc>
      </w:tr>
    </w:tbl>
    <w:bookmarkStart w:name="z526" w:id="522"/>
    <w:p>
      <w:pPr>
        <w:spacing w:after="0"/>
        <w:ind w:left="0"/>
        <w:jc w:val="both"/>
      </w:pPr>
      <w:r>
        <w:rPr>
          <w:rFonts w:ascii="Times New Roman"/>
          <w:b w:val="false"/>
          <w:i w:val="false"/>
          <w:color w:val="000000"/>
          <w:sz w:val="28"/>
        </w:rPr>
        <w:t>
      Строку, порядковый номер 1888, изложить в следующей редакции:</w:t>
      </w:r>
    </w:p>
    <w:bookmarkEnd w:id="5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
        <w:gridCol w:w="591"/>
        <w:gridCol w:w="715"/>
        <w:gridCol w:w="4044"/>
        <w:gridCol w:w="1590"/>
        <w:gridCol w:w="2327"/>
        <w:gridCol w:w="204"/>
        <w:gridCol w:w="1607"/>
      </w:tblGrid>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Синжарди®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Метформина гидрохлорид , Эмпаглифлозин</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12,5 мг/1000 мг, №60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А10ВD20</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РК-ЛС-5№022595</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234,90</w:t>
            </w:r>
          </w:p>
        </w:tc>
      </w:tr>
    </w:tbl>
    <w:bookmarkStart w:name="z527" w:id="523"/>
    <w:p>
      <w:pPr>
        <w:spacing w:after="0"/>
        <w:ind w:left="0"/>
        <w:jc w:val="both"/>
      </w:pPr>
      <w:r>
        <w:rPr>
          <w:rFonts w:ascii="Times New Roman"/>
          <w:b w:val="false"/>
          <w:i w:val="false"/>
          <w:color w:val="000000"/>
          <w:sz w:val="28"/>
        </w:rPr>
        <w:t>
      Строку, порядковый номер 1890, изложить в следующей редакции:</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531"/>
        <w:gridCol w:w="6417"/>
        <w:gridCol w:w="441"/>
        <w:gridCol w:w="1101"/>
        <w:gridCol w:w="1220"/>
        <w:gridCol w:w="107"/>
        <w:gridCol w:w="842"/>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Синфлорикс (вакцина пневмококковая 10-валентная полисахаридная и конъюгированная D-протеином нетипируемых Haemophilus influenzae, адсорбированная)</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Конъюгат полисахарида Streptococcus pneumonie типа 1 и D-протеина Haemophilus influenzae , Конъюгат полисахарида Streptococcus pneumonie типа 4 и D-протеина Haemophilus influenzae , Конъюгат полисахарида Streptococcus pneumonie типа 5 и D-протеина Haemophilus influenzae , Конъюгат полисахарида Streptococcus pneumonie типа 6В и D-протеина Haemophilus influenzae , Конъюгат полисахарида Streptococcus pneumonie типа 7F и D-протеина Haemophilus influenzae , Конъюгат полисахарида Streptococcus pneumonie типа 9V и D-протеина Haemophilus influenzae , Конъюгат полисахарида Streptococcus pneumonie типа 14 и D-протеина Haemophilus influenzae , Конъюгат полисахарида Streptococcus pneumonie типа 18С и столбнячного токсина , Конъюгат полисахарида Streptococcus pneumonie типа 19F и дифтерийного токсина , Конъюгат полисахарида Streptococcus pneumonie типа 23F и D-протеина Haemophilus influenzae</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внутримышечного введения, 0,5 мл/доза, 0.5 мл, №1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J07AL52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РК-БП-5№016356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8 775,00</w:t>
            </w:r>
          </w:p>
        </w:tc>
      </w:tr>
    </w:tbl>
    <w:bookmarkStart w:name="z528" w:id="524"/>
    <w:p>
      <w:pPr>
        <w:spacing w:after="0"/>
        <w:ind w:left="0"/>
        <w:jc w:val="both"/>
      </w:pPr>
      <w:r>
        <w:rPr>
          <w:rFonts w:ascii="Times New Roman"/>
          <w:b w:val="false"/>
          <w:i w:val="false"/>
          <w:color w:val="000000"/>
          <w:sz w:val="28"/>
        </w:rPr>
        <w:t>
      Строку, порядковый номер 1894, изложить в следующей редакции:</w:t>
      </w:r>
    </w:p>
    <w:bookmarkEnd w:id="5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9"/>
        <w:gridCol w:w="725"/>
        <w:gridCol w:w="250"/>
        <w:gridCol w:w="2282"/>
        <w:gridCol w:w="2783"/>
        <w:gridCol w:w="2854"/>
        <w:gridCol w:w="250"/>
        <w:gridCol w:w="1657"/>
      </w:tblGrid>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ТЕЛМИТЕК®</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80 мг, №14</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РК-ЛС-5№023366</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bl>
    <w:bookmarkStart w:name="z529" w:id="525"/>
    <w:p>
      <w:pPr>
        <w:spacing w:after="0"/>
        <w:ind w:left="0"/>
        <w:jc w:val="both"/>
      </w:pPr>
      <w:r>
        <w:rPr>
          <w:rFonts w:ascii="Times New Roman"/>
          <w:b w:val="false"/>
          <w:i w:val="false"/>
          <w:color w:val="000000"/>
          <w:sz w:val="28"/>
        </w:rPr>
        <w:t>
      Строку, порядковый номер 1897 исключить;</w:t>
      </w:r>
    </w:p>
    <w:bookmarkEnd w:id="525"/>
    <w:bookmarkStart w:name="z530" w:id="526"/>
    <w:p>
      <w:pPr>
        <w:spacing w:after="0"/>
        <w:ind w:left="0"/>
        <w:jc w:val="both"/>
      </w:pPr>
      <w:r>
        <w:rPr>
          <w:rFonts w:ascii="Times New Roman"/>
          <w:b w:val="false"/>
          <w:i w:val="false"/>
          <w:color w:val="000000"/>
          <w:sz w:val="28"/>
        </w:rPr>
        <w:t>
      Строку, порядковый номер 1898 исключить;</w:t>
      </w:r>
    </w:p>
    <w:bookmarkEnd w:id="526"/>
    <w:bookmarkStart w:name="z531" w:id="527"/>
    <w:p>
      <w:pPr>
        <w:spacing w:after="0"/>
        <w:ind w:left="0"/>
        <w:jc w:val="both"/>
      </w:pPr>
      <w:r>
        <w:rPr>
          <w:rFonts w:ascii="Times New Roman"/>
          <w:b w:val="false"/>
          <w:i w:val="false"/>
          <w:color w:val="000000"/>
          <w:sz w:val="28"/>
        </w:rPr>
        <w:t>
      Строку, порядковый номер 1912 исключить;</w:t>
      </w:r>
    </w:p>
    <w:bookmarkEnd w:id="527"/>
    <w:bookmarkStart w:name="z532" w:id="528"/>
    <w:p>
      <w:pPr>
        <w:spacing w:after="0"/>
        <w:ind w:left="0"/>
        <w:jc w:val="both"/>
      </w:pPr>
      <w:r>
        <w:rPr>
          <w:rFonts w:ascii="Times New Roman"/>
          <w:b w:val="false"/>
          <w:i w:val="false"/>
          <w:color w:val="000000"/>
          <w:sz w:val="28"/>
        </w:rPr>
        <w:t>
      Строку, порядковый номер 1913 исключить;</w:t>
      </w:r>
    </w:p>
    <w:bookmarkEnd w:id="528"/>
    <w:bookmarkStart w:name="z533" w:id="529"/>
    <w:p>
      <w:pPr>
        <w:spacing w:after="0"/>
        <w:ind w:left="0"/>
        <w:jc w:val="both"/>
      </w:pPr>
      <w:r>
        <w:rPr>
          <w:rFonts w:ascii="Times New Roman"/>
          <w:b w:val="false"/>
          <w:i w:val="false"/>
          <w:color w:val="000000"/>
          <w:sz w:val="28"/>
        </w:rPr>
        <w:t>
      Строку, порядковый номер 1921, изложить в следующей редакции:</w:t>
      </w:r>
    </w:p>
    <w:bookmarkEnd w:id="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903"/>
        <w:gridCol w:w="793"/>
        <w:gridCol w:w="4172"/>
        <w:gridCol w:w="1532"/>
        <w:gridCol w:w="1901"/>
        <w:gridCol w:w="166"/>
        <w:gridCol w:w="1835"/>
      </w:tblGrid>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Спиолто® Респимат®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Тиотропия бромида моногидрат , Олодатерола гидрохлорид</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 в комплекте с ингалятором Респимат®, 2,5 мкг+2,5 мкг/1 ингаляций, 4 мл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R03АL06</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РК-ЛС-5№022545</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14 959,90</w:t>
            </w:r>
          </w:p>
        </w:tc>
      </w:tr>
    </w:tbl>
    <w:bookmarkStart w:name="z534" w:id="530"/>
    <w:p>
      <w:pPr>
        <w:spacing w:after="0"/>
        <w:ind w:left="0"/>
        <w:jc w:val="both"/>
      </w:pPr>
      <w:r>
        <w:rPr>
          <w:rFonts w:ascii="Times New Roman"/>
          <w:b w:val="false"/>
          <w:i w:val="false"/>
          <w:color w:val="000000"/>
          <w:sz w:val="28"/>
        </w:rPr>
        <w:t>
      Строку, порядковый номер 1930, изложить в следующей редакции:</w:t>
      </w:r>
    </w:p>
    <w:bookmarkEnd w:id="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1652"/>
        <w:gridCol w:w="339"/>
        <w:gridCol w:w="3091"/>
        <w:gridCol w:w="2008"/>
        <w:gridCol w:w="2111"/>
        <w:gridCol w:w="185"/>
        <w:gridCol w:w="1806"/>
      </w:tblGrid>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 туберкулезный очищенный в стандартном разведении (очищенный туберкулин в стандартном разведении)</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Аллерген-туберкулопротеин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внутрикожного введения, 2 ТЕ/0,1 мл, 1 мл №10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V04CF01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РК-БП-5№021297</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3 575,75</w:t>
            </w:r>
          </w:p>
        </w:tc>
      </w:tr>
    </w:tbl>
    <w:bookmarkStart w:name="z535" w:id="531"/>
    <w:p>
      <w:pPr>
        <w:spacing w:after="0"/>
        <w:ind w:left="0"/>
        <w:jc w:val="both"/>
      </w:pPr>
      <w:r>
        <w:rPr>
          <w:rFonts w:ascii="Times New Roman"/>
          <w:b w:val="false"/>
          <w:i w:val="false"/>
          <w:color w:val="000000"/>
          <w:sz w:val="28"/>
        </w:rPr>
        <w:t>
      Строку, порядковый номер 1934, изложить в следующей редакции:</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994"/>
        <w:gridCol w:w="2819"/>
        <w:gridCol w:w="1934"/>
        <w:gridCol w:w="1933"/>
        <w:gridCol w:w="2006"/>
        <w:gridCol w:w="176"/>
        <w:gridCol w:w="1385"/>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хлорид , Кислота яблочная , Натрия хлорид , Кальция хлорида дигидрат , Магния хлорида гексагидрат , Натрия ацетата тригидрат</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500 мл №10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РК-ЛС-5№019798</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583,49</w:t>
            </w:r>
          </w:p>
        </w:tc>
      </w:tr>
    </w:tbl>
    <w:bookmarkStart w:name="z536" w:id="532"/>
    <w:p>
      <w:pPr>
        <w:spacing w:after="0"/>
        <w:ind w:left="0"/>
        <w:jc w:val="both"/>
      </w:pPr>
      <w:r>
        <w:rPr>
          <w:rFonts w:ascii="Times New Roman"/>
          <w:b w:val="false"/>
          <w:i w:val="false"/>
          <w:color w:val="000000"/>
          <w:sz w:val="28"/>
        </w:rPr>
        <w:t>
      Строку, порядковый номер 1935, изложить в следующей редакции:</w:t>
      </w:r>
    </w:p>
    <w:bookmarkEnd w:id="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943"/>
        <w:gridCol w:w="2675"/>
        <w:gridCol w:w="2148"/>
        <w:gridCol w:w="1835"/>
        <w:gridCol w:w="1904"/>
        <w:gridCol w:w="167"/>
        <w:gridCol w:w="1628"/>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хлорид , Кислота яблочная , Натрия хлорид , Кальция хлорида дигидрат , Магния хлорида гексагидрат , Натрия ацетата тригидрат</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1000 мл № 10</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РК-ЛС-5№019798</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1 006,60</w:t>
            </w:r>
          </w:p>
        </w:tc>
      </w:tr>
    </w:tbl>
    <w:bookmarkStart w:name="z537" w:id="533"/>
    <w:p>
      <w:pPr>
        <w:spacing w:after="0"/>
        <w:ind w:left="0"/>
        <w:jc w:val="both"/>
      </w:pPr>
      <w:r>
        <w:rPr>
          <w:rFonts w:ascii="Times New Roman"/>
          <w:b w:val="false"/>
          <w:i w:val="false"/>
          <w:color w:val="000000"/>
          <w:sz w:val="28"/>
        </w:rPr>
        <w:t>
      Строку, порядковый номер 1936, изложить в следующей редакции:</w:t>
      </w:r>
    </w:p>
    <w:bookmarkEnd w:id="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1021"/>
        <w:gridCol w:w="2896"/>
        <w:gridCol w:w="1650"/>
        <w:gridCol w:w="1986"/>
        <w:gridCol w:w="2061"/>
        <w:gridCol w:w="180"/>
        <w:gridCol w:w="1424"/>
      </w:tblGrid>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хлорид , Натрия хлорид , Яблочная кислота , Кальция хлорида дигидрат , Магния хлорида гексагидрат , Натрия ацетата тригидрат</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250мл №1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РК-ЛС-5№024265</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437,20</w:t>
            </w:r>
          </w:p>
        </w:tc>
      </w:tr>
    </w:tbl>
    <w:bookmarkStart w:name="z538" w:id="534"/>
    <w:p>
      <w:pPr>
        <w:spacing w:after="0"/>
        <w:ind w:left="0"/>
        <w:jc w:val="both"/>
      </w:pPr>
      <w:r>
        <w:rPr>
          <w:rFonts w:ascii="Times New Roman"/>
          <w:b w:val="false"/>
          <w:i w:val="false"/>
          <w:color w:val="000000"/>
          <w:sz w:val="28"/>
        </w:rPr>
        <w:t>
      Строку, порядковый номер 1937, изложить в следующей редакции:</w:t>
      </w:r>
    </w:p>
    <w:bookmarkEnd w:id="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1003"/>
        <w:gridCol w:w="2844"/>
        <w:gridCol w:w="1842"/>
        <w:gridCol w:w="1950"/>
        <w:gridCol w:w="2023"/>
        <w:gridCol w:w="177"/>
        <w:gridCol w:w="1398"/>
      </w:tblGrid>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хлорид , Натрия хлорид , Яблочная кислота , Кальция хлорида дигидрат , Магния хлорида гексагидрат , Натрия ацетата тригидрат</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500 мл № 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РК-ЛС-5№024266</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756,46</w:t>
            </w:r>
          </w:p>
        </w:tc>
      </w:tr>
    </w:tbl>
    <w:bookmarkStart w:name="z539" w:id="535"/>
    <w:p>
      <w:pPr>
        <w:spacing w:after="0"/>
        <w:ind w:left="0"/>
        <w:jc w:val="both"/>
      </w:pPr>
      <w:r>
        <w:rPr>
          <w:rFonts w:ascii="Times New Roman"/>
          <w:b w:val="false"/>
          <w:i w:val="false"/>
          <w:color w:val="000000"/>
          <w:sz w:val="28"/>
        </w:rPr>
        <w:t>
      Строку, порядковый номер 1941 исключить;</w:t>
      </w:r>
    </w:p>
    <w:bookmarkEnd w:id="535"/>
    <w:bookmarkStart w:name="z540" w:id="536"/>
    <w:p>
      <w:pPr>
        <w:spacing w:after="0"/>
        <w:ind w:left="0"/>
        <w:jc w:val="both"/>
      </w:pPr>
      <w:r>
        <w:rPr>
          <w:rFonts w:ascii="Times New Roman"/>
          <w:b w:val="false"/>
          <w:i w:val="false"/>
          <w:color w:val="000000"/>
          <w:sz w:val="28"/>
        </w:rPr>
        <w:t>
      Строку, порядковый номер 1942 исключить;</w:t>
      </w:r>
    </w:p>
    <w:bookmarkEnd w:id="536"/>
    <w:bookmarkStart w:name="z541" w:id="537"/>
    <w:p>
      <w:pPr>
        <w:spacing w:after="0"/>
        <w:ind w:left="0"/>
        <w:jc w:val="both"/>
      </w:pPr>
      <w:r>
        <w:rPr>
          <w:rFonts w:ascii="Times New Roman"/>
          <w:b w:val="false"/>
          <w:i w:val="false"/>
          <w:color w:val="000000"/>
          <w:sz w:val="28"/>
        </w:rPr>
        <w:t>
      Строку, порядковый номер 1948, изложить в следующей редакции:</w:t>
      </w:r>
    </w:p>
    <w:bookmarkEnd w:id="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673"/>
        <w:gridCol w:w="902"/>
        <w:gridCol w:w="2270"/>
        <w:gridCol w:w="2308"/>
        <w:gridCol w:w="2490"/>
        <w:gridCol w:w="218"/>
        <w:gridCol w:w="2131"/>
      </w:tblGrid>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Супероцеф - Элеас</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Сульбактам натрия , Цефоперазон натрия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2 г, № 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J01DD62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РК-ЛС-3№019976</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1 182,23</w:t>
            </w:r>
          </w:p>
        </w:tc>
      </w:tr>
    </w:tbl>
    <w:bookmarkStart w:name="z542" w:id="538"/>
    <w:p>
      <w:pPr>
        <w:spacing w:after="0"/>
        <w:ind w:left="0"/>
        <w:jc w:val="both"/>
      </w:pPr>
      <w:r>
        <w:rPr>
          <w:rFonts w:ascii="Times New Roman"/>
          <w:b w:val="false"/>
          <w:i w:val="false"/>
          <w:color w:val="000000"/>
          <w:sz w:val="28"/>
        </w:rPr>
        <w:t>
      Строку, порядковый номер 1949, изложить в следующей редакции:</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127"/>
        <w:gridCol w:w="5191"/>
        <w:gridCol w:w="1648"/>
        <w:gridCol w:w="1433"/>
        <w:gridCol w:w="1452"/>
        <w:gridCol w:w="127"/>
        <w:gridCol w:w="1560"/>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Сурванта</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фосфолипиды , Двунасыщенный фосфатидилхолин (DSPC) (1) , Свободные жирные кислоты (FFA) (2) , Триглицериды (TG) (3)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интратрахеального введения, 25 мг/мл, 4 мл №1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R07AA30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РК-ЛС-5№018123</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112 730,21</w:t>
            </w:r>
          </w:p>
        </w:tc>
      </w:tr>
    </w:tbl>
    <w:bookmarkStart w:name="z543" w:id="539"/>
    <w:p>
      <w:pPr>
        <w:spacing w:after="0"/>
        <w:ind w:left="0"/>
        <w:jc w:val="both"/>
      </w:pPr>
      <w:r>
        <w:rPr>
          <w:rFonts w:ascii="Times New Roman"/>
          <w:b w:val="false"/>
          <w:i w:val="false"/>
          <w:color w:val="000000"/>
          <w:sz w:val="28"/>
        </w:rPr>
        <w:t>
      Строку, порядковый номер 1958 исключить;</w:t>
      </w:r>
    </w:p>
    <w:bookmarkEnd w:id="539"/>
    <w:bookmarkStart w:name="z544" w:id="540"/>
    <w:p>
      <w:pPr>
        <w:spacing w:after="0"/>
        <w:ind w:left="0"/>
        <w:jc w:val="both"/>
      </w:pPr>
      <w:r>
        <w:rPr>
          <w:rFonts w:ascii="Times New Roman"/>
          <w:b w:val="false"/>
          <w:i w:val="false"/>
          <w:color w:val="000000"/>
          <w:sz w:val="28"/>
        </w:rPr>
        <w:t>
      Строку, порядковый номер 1959 исключить;</w:t>
      </w:r>
    </w:p>
    <w:bookmarkEnd w:id="540"/>
    <w:bookmarkStart w:name="z545" w:id="541"/>
    <w:p>
      <w:pPr>
        <w:spacing w:after="0"/>
        <w:ind w:left="0"/>
        <w:jc w:val="both"/>
      </w:pPr>
      <w:r>
        <w:rPr>
          <w:rFonts w:ascii="Times New Roman"/>
          <w:b w:val="false"/>
          <w:i w:val="false"/>
          <w:color w:val="000000"/>
          <w:sz w:val="28"/>
        </w:rPr>
        <w:t>
      Строку, порядковый номер 1967, изложить в следующей редакции:</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167"/>
        <w:gridCol w:w="484"/>
        <w:gridCol w:w="481"/>
        <w:gridCol w:w="501"/>
        <w:gridCol w:w="1210"/>
        <w:gridCol w:w="1379"/>
        <w:gridCol w:w="1809"/>
        <w:gridCol w:w="1526"/>
        <w:gridCol w:w="1321"/>
        <w:gridCol w:w="580"/>
        <w:gridCol w:w="6"/>
        <w:gridCol w:w="170"/>
        <w:gridCol w:w="1664"/>
      </w:tblGrid>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Тамекраз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 Тобрамицина сульфата (эквивалентно тобрамицину)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глазная, 5 г,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РК-ЛС-5№023614</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Тахокомб®</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Фибриноген , Тромбин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Абсорбирующее гемостатическое средство, губка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РК-ЛС-5№010583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Губка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69 307,30</w:t>
            </w:r>
          </w:p>
        </w:tc>
      </w:tr>
    </w:tbl>
    <w:bookmarkStart w:name="z546" w:id="542"/>
    <w:p>
      <w:pPr>
        <w:spacing w:after="0"/>
        <w:ind w:left="0"/>
        <w:jc w:val="both"/>
      </w:pPr>
      <w:r>
        <w:rPr>
          <w:rFonts w:ascii="Times New Roman"/>
          <w:b w:val="false"/>
          <w:i w:val="false"/>
          <w:color w:val="000000"/>
          <w:sz w:val="28"/>
        </w:rPr>
        <w:t>
      Строку, порядковый номер 1969 исключить;</w:t>
      </w:r>
    </w:p>
    <w:bookmarkEnd w:id="542"/>
    <w:bookmarkStart w:name="z547" w:id="543"/>
    <w:p>
      <w:pPr>
        <w:spacing w:after="0"/>
        <w:ind w:left="0"/>
        <w:jc w:val="both"/>
      </w:pPr>
      <w:r>
        <w:rPr>
          <w:rFonts w:ascii="Times New Roman"/>
          <w:b w:val="false"/>
          <w:i w:val="false"/>
          <w:color w:val="000000"/>
          <w:sz w:val="28"/>
        </w:rPr>
        <w:t>
      Строку, порядковый номер 1971 исключить;</w:t>
      </w:r>
    </w:p>
    <w:bookmarkEnd w:id="543"/>
    <w:bookmarkStart w:name="z548" w:id="544"/>
    <w:p>
      <w:pPr>
        <w:spacing w:after="0"/>
        <w:ind w:left="0"/>
        <w:jc w:val="both"/>
      </w:pPr>
      <w:r>
        <w:rPr>
          <w:rFonts w:ascii="Times New Roman"/>
          <w:b w:val="false"/>
          <w:i w:val="false"/>
          <w:color w:val="000000"/>
          <w:sz w:val="28"/>
        </w:rPr>
        <w:t>
      Строку, порядковый номер 1974, изложить в следующей редакции:</w:t>
      </w:r>
    </w:p>
    <w:bookmarkEnd w:id="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691"/>
        <w:gridCol w:w="687"/>
        <w:gridCol w:w="1285"/>
        <w:gridCol w:w="2623"/>
        <w:gridCol w:w="2722"/>
        <w:gridCol w:w="238"/>
        <w:gridCol w:w="2625"/>
      </w:tblGrid>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Тахокомб®</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Фибриноген , Тромбин</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Абсорбирующее гемостатическое средство, губка №1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РК-ЛС-5№010581</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Губка</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17 249,36</w:t>
            </w:r>
          </w:p>
        </w:tc>
      </w:tr>
    </w:tbl>
    <w:bookmarkStart w:name="z549" w:id="545"/>
    <w:p>
      <w:pPr>
        <w:spacing w:after="0"/>
        <w:ind w:left="0"/>
        <w:jc w:val="both"/>
      </w:pPr>
      <w:r>
        <w:rPr>
          <w:rFonts w:ascii="Times New Roman"/>
          <w:b w:val="false"/>
          <w:i w:val="false"/>
          <w:color w:val="000000"/>
          <w:sz w:val="28"/>
        </w:rPr>
        <w:t>
      Строку, порядковый номер 1975, изложить в следующей редакции:</w:t>
      </w:r>
    </w:p>
    <w:bookmarkEnd w:id="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683"/>
        <w:gridCol w:w="678"/>
        <w:gridCol w:w="1417"/>
        <w:gridCol w:w="2592"/>
        <w:gridCol w:w="2689"/>
        <w:gridCol w:w="235"/>
        <w:gridCol w:w="2594"/>
      </w:tblGrid>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Тахокомб®</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Фибриноген , Тромбин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Абсорбирующее гемостатическое средство, губка № 2</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РК-ЛС-5№010582</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Губка</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33 063,67</w:t>
            </w:r>
          </w:p>
        </w:tc>
      </w:tr>
    </w:tbl>
    <w:bookmarkStart w:name="z550" w:id="546"/>
    <w:p>
      <w:pPr>
        <w:spacing w:after="0"/>
        <w:ind w:left="0"/>
        <w:jc w:val="both"/>
      </w:pPr>
      <w:r>
        <w:rPr>
          <w:rFonts w:ascii="Times New Roman"/>
          <w:b w:val="false"/>
          <w:i w:val="false"/>
          <w:color w:val="000000"/>
          <w:sz w:val="28"/>
        </w:rPr>
        <w:t>
      Строку, порядковый номер 1976, изложить в следующей редакции:</w:t>
      </w:r>
    </w:p>
    <w:bookmarkEnd w:id="546"/>
    <w:bookmarkStart w:name="z551" w:id="547"/>
    <w:p>
      <w:pPr>
        <w:spacing w:after="0"/>
        <w:ind w:left="0"/>
        <w:jc w:val="both"/>
      </w:pPr>
      <w:r>
        <w:rPr>
          <w:rFonts w:ascii="Times New Roman"/>
          <w:b w:val="false"/>
          <w:i w:val="false"/>
          <w:color w:val="000000"/>
          <w:sz w:val="28"/>
        </w:rPr>
        <w:t>
      Строку, порядковый номер 1996, изложить в следующей редакции:</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775"/>
        <w:gridCol w:w="2193"/>
        <w:gridCol w:w="3019"/>
        <w:gridCol w:w="1724"/>
        <w:gridCol w:w="1859"/>
        <w:gridCol w:w="163"/>
        <w:gridCol w:w="1591"/>
      </w:tblGrid>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 лиофилизированная глютамат БЦЖ для внутрикожного введения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Живые бактерии Калметта – Герена (бактериальная суспензия); 0.5 мг/мл</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суспензии для внутрикожного введения в комплекте с растворителем, 20 доз, 1 мл, №50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J07AN01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РК-БП-5№024254</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2 265,21</w:t>
            </w:r>
          </w:p>
        </w:tc>
      </w:tr>
    </w:tbl>
    <w:bookmarkStart w:name="z552" w:id="548"/>
    <w:p>
      <w:pPr>
        <w:spacing w:after="0"/>
        <w:ind w:left="0"/>
        <w:jc w:val="both"/>
      </w:pPr>
      <w:r>
        <w:rPr>
          <w:rFonts w:ascii="Times New Roman"/>
          <w:b w:val="false"/>
          <w:i w:val="false"/>
          <w:color w:val="000000"/>
          <w:sz w:val="28"/>
        </w:rPr>
        <w:t>
      Строку, порядковый номер 2000, изложить в следующей редакции:</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270"/>
        <w:gridCol w:w="5542"/>
        <w:gridCol w:w="1562"/>
        <w:gridCol w:w="1116"/>
        <w:gridCol w:w="1220"/>
        <w:gridCol w:w="107"/>
        <w:gridCol w:w="842"/>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Тетраксим, вакцина (адсорбированная) против дифтерии, столбняка, коклюша (бесклеточная) и полиомиелита (инактивированная)</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Анатоксин дифтерийный , Анатоксин столбнячный , Коклюшный анатоксин (КА) , Филаментозный гемагглютинин (ФГА) , Инактивированный полиовирус типа 1 (штамм Mahoney) , Инактивированный полиовирус типа 2 (штамм MEF-1) , Инактивированный полиовирус типа 3 (штамм Saukett)</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0.5 мл/1 доза, 0.5 мл,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РК-БП-5№021521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8 764,54</w:t>
            </w:r>
          </w:p>
        </w:tc>
      </w:tr>
    </w:tbl>
    <w:bookmarkStart w:name="z553" w:id="549"/>
    <w:p>
      <w:pPr>
        <w:spacing w:after="0"/>
        <w:ind w:left="0"/>
        <w:jc w:val="both"/>
      </w:pPr>
      <w:r>
        <w:rPr>
          <w:rFonts w:ascii="Times New Roman"/>
          <w:b w:val="false"/>
          <w:i w:val="false"/>
          <w:color w:val="000000"/>
          <w:sz w:val="28"/>
        </w:rPr>
        <w:t>
      Строку, порядковый номер 2012 исключить;</w:t>
      </w:r>
    </w:p>
    <w:bookmarkEnd w:id="549"/>
    <w:bookmarkStart w:name="z554" w:id="550"/>
    <w:p>
      <w:pPr>
        <w:spacing w:after="0"/>
        <w:ind w:left="0"/>
        <w:jc w:val="both"/>
      </w:pPr>
      <w:r>
        <w:rPr>
          <w:rFonts w:ascii="Times New Roman"/>
          <w:b w:val="false"/>
          <w:i w:val="false"/>
          <w:color w:val="000000"/>
          <w:sz w:val="28"/>
        </w:rPr>
        <w:t>
      Строку, порядковый номер 2013 исключить;</w:t>
      </w:r>
    </w:p>
    <w:bookmarkEnd w:id="550"/>
    <w:bookmarkStart w:name="z555" w:id="551"/>
    <w:p>
      <w:pPr>
        <w:spacing w:after="0"/>
        <w:ind w:left="0"/>
        <w:jc w:val="both"/>
      </w:pPr>
      <w:r>
        <w:rPr>
          <w:rFonts w:ascii="Times New Roman"/>
          <w:b w:val="false"/>
          <w:i w:val="false"/>
          <w:color w:val="000000"/>
          <w:sz w:val="28"/>
        </w:rPr>
        <w:t>
      Строку, порядковый номер 2014 исключить;</w:t>
      </w:r>
    </w:p>
    <w:bookmarkEnd w:id="551"/>
    <w:bookmarkStart w:name="z556" w:id="552"/>
    <w:p>
      <w:pPr>
        <w:spacing w:after="0"/>
        <w:ind w:left="0"/>
        <w:jc w:val="both"/>
      </w:pPr>
      <w:r>
        <w:rPr>
          <w:rFonts w:ascii="Times New Roman"/>
          <w:b w:val="false"/>
          <w:i w:val="false"/>
          <w:color w:val="000000"/>
          <w:sz w:val="28"/>
        </w:rPr>
        <w:t>
      Строку, порядковый номер 2015, изложить в следующей редакции:</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202"/>
        <w:gridCol w:w="792"/>
        <w:gridCol w:w="3112"/>
        <w:gridCol w:w="2250"/>
        <w:gridCol w:w="2306"/>
        <w:gridCol w:w="202"/>
        <w:gridCol w:w="2225"/>
      </w:tblGrid>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Тимоглобулин</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антитимоцитарный (кроличий)</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25 мг, 10 мл, №1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L04AA04</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РК-БП-5№018130</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56 438,38</w:t>
            </w:r>
          </w:p>
        </w:tc>
      </w:tr>
    </w:tbl>
    <w:bookmarkStart w:name="z557" w:id="553"/>
    <w:p>
      <w:pPr>
        <w:spacing w:after="0"/>
        <w:ind w:left="0"/>
        <w:jc w:val="both"/>
      </w:pPr>
      <w:r>
        <w:rPr>
          <w:rFonts w:ascii="Times New Roman"/>
          <w:b w:val="false"/>
          <w:i w:val="false"/>
          <w:color w:val="000000"/>
          <w:sz w:val="28"/>
        </w:rPr>
        <w:t>
      Строку, порядковый номер 2019 исключить;</w:t>
      </w:r>
    </w:p>
    <w:bookmarkEnd w:id="553"/>
    <w:bookmarkStart w:name="z558" w:id="554"/>
    <w:p>
      <w:pPr>
        <w:spacing w:after="0"/>
        <w:ind w:left="0"/>
        <w:jc w:val="both"/>
      </w:pPr>
      <w:r>
        <w:rPr>
          <w:rFonts w:ascii="Times New Roman"/>
          <w:b w:val="false"/>
          <w:i w:val="false"/>
          <w:color w:val="000000"/>
          <w:sz w:val="28"/>
        </w:rPr>
        <w:t>
      Строку, порядковый номер 2020 исключить;</w:t>
      </w:r>
    </w:p>
    <w:bookmarkEnd w:id="554"/>
    <w:bookmarkStart w:name="z559" w:id="555"/>
    <w:p>
      <w:pPr>
        <w:spacing w:after="0"/>
        <w:ind w:left="0"/>
        <w:jc w:val="both"/>
      </w:pPr>
      <w:r>
        <w:rPr>
          <w:rFonts w:ascii="Times New Roman"/>
          <w:b w:val="false"/>
          <w:i w:val="false"/>
          <w:color w:val="000000"/>
          <w:sz w:val="28"/>
        </w:rPr>
        <w:t>
      Строку, порядковый номер 2021 исключить;</w:t>
      </w:r>
    </w:p>
    <w:bookmarkEnd w:id="555"/>
    <w:bookmarkStart w:name="z560" w:id="556"/>
    <w:p>
      <w:pPr>
        <w:spacing w:after="0"/>
        <w:ind w:left="0"/>
        <w:jc w:val="both"/>
      </w:pPr>
      <w:r>
        <w:rPr>
          <w:rFonts w:ascii="Times New Roman"/>
          <w:b w:val="false"/>
          <w:i w:val="false"/>
          <w:color w:val="000000"/>
          <w:sz w:val="28"/>
        </w:rPr>
        <w:t>
      Строку, порядковый номер 2022 исключить;</w:t>
      </w:r>
    </w:p>
    <w:bookmarkEnd w:id="556"/>
    <w:bookmarkStart w:name="z561" w:id="557"/>
    <w:p>
      <w:pPr>
        <w:spacing w:after="0"/>
        <w:ind w:left="0"/>
        <w:jc w:val="both"/>
      </w:pPr>
      <w:r>
        <w:rPr>
          <w:rFonts w:ascii="Times New Roman"/>
          <w:b w:val="false"/>
          <w:i w:val="false"/>
          <w:color w:val="000000"/>
          <w:sz w:val="28"/>
        </w:rPr>
        <w:t>
      Строку, порядковый номер 2029 исключить;</w:t>
      </w:r>
    </w:p>
    <w:bookmarkEnd w:id="557"/>
    <w:bookmarkStart w:name="z562" w:id="558"/>
    <w:p>
      <w:pPr>
        <w:spacing w:after="0"/>
        <w:ind w:left="0"/>
        <w:jc w:val="both"/>
      </w:pPr>
      <w:r>
        <w:rPr>
          <w:rFonts w:ascii="Times New Roman"/>
          <w:b w:val="false"/>
          <w:i w:val="false"/>
          <w:color w:val="000000"/>
          <w:sz w:val="28"/>
        </w:rPr>
        <w:t>
      Строку, порядковый номер 2071 исключить;</w:t>
      </w:r>
    </w:p>
    <w:bookmarkEnd w:id="558"/>
    <w:bookmarkStart w:name="z563" w:id="559"/>
    <w:p>
      <w:pPr>
        <w:spacing w:after="0"/>
        <w:ind w:left="0"/>
        <w:jc w:val="both"/>
      </w:pPr>
      <w:r>
        <w:rPr>
          <w:rFonts w:ascii="Times New Roman"/>
          <w:b w:val="false"/>
          <w:i w:val="false"/>
          <w:color w:val="000000"/>
          <w:sz w:val="28"/>
        </w:rPr>
        <w:t>
      Строку, порядковый номер 2072, изложить в следующей редакции:</w:t>
      </w:r>
    </w:p>
    <w:bookmarkEnd w:id="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7"/>
        <w:gridCol w:w="226"/>
        <w:gridCol w:w="1361"/>
        <w:gridCol w:w="1785"/>
        <w:gridCol w:w="2551"/>
        <w:gridCol w:w="2584"/>
        <w:gridCol w:w="226"/>
        <w:gridCol w:w="2210"/>
      </w:tblGrid>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Тридокс</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Бетаметазона дипропионат , Гентамицина сульфат , Клотримазол</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гр,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РК-ЛС-5№017082</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2 034,34</w:t>
            </w:r>
          </w:p>
        </w:tc>
      </w:tr>
    </w:tbl>
    <w:bookmarkStart w:name="z564" w:id="560"/>
    <w:p>
      <w:pPr>
        <w:spacing w:after="0"/>
        <w:ind w:left="0"/>
        <w:jc w:val="both"/>
      </w:pPr>
      <w:r>
        <w:rPr>
          <w:rFonts w:ascii="Times New Roman"/>
          <w:b w:val="false"/>
          <w:i w:val="false"/>
          <w:color w:val="000000"/>
          <w:sz w:val="28"/>
        </w:rPr>
        <w:t>
      Строку, порядковый номер 2073 исключить;</w:t>
      </w:r>
    </w:p>
    <w:bookmarkEnd w:id="560"/>
    <w:bookmarkStart w:name="z565" w:id="561"/>
    <w:p>
      <w:pPr>
        <w:spacing w:after="0"/>
        <w:ind w:left="0"/>
        <w:jc w:val="both"/>
      </w:pPr>
      <w:r>
        <w:rPr>
          <w:rFonts w:ascii="Times New Roman"/>
          <w:b w:val="false"/>
          <w:i w:val="false"/>
          <w:color w:val="000000"/>
          <w:sz w:val="28"/>
        </w:rPr>
        <w:t>
      Строку, порядковый номер 2074, изложить в следующей редакции:</w:t>
      </w:r>
    </w:p>
    <w:bookmarkEnd w:id="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476"/>
        <w:gridCol w:w="4865"/>
        <w:gridCol w:w="781"/>
        <w:gridCol w:w="1854"/>
        <w:gridCol w:w="1877"/>
        <w:gridCol w:w="164"/>
        <w:gridCol w:w="1297"/>
      </w:tblGrid>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Триквилар®</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Этинилэстрадиол (белые драже) , Этинилэстрадиол (желтые драже) , Левоноргестрел (белые драже) , Левоноргестрел (желтые драже) , Этинилэстрадиол (светло-коричневые драже) , Левоноргестрел (светло-коричневые драже)</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№21</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РК-ЛС-5№015626</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134,78</w:t>
            </w:r>
          </w:p>
        </w:tc>
      </w:tr>
    </w:tbl>
    <w:bookmarkStart w:name="z566" w:id="562"/>
    <w:p>
      <w:pPr>
        <w:spacing w:after="0"/>
        <w:ind w:left="0"/>
        <w:jc w:val="both"/>
      </w:pPr>
      <w:r>
        <w:rPr>
          <w:rFonts w:ascii="Times New Roman"/>
          <w:b w:val="false"/>
          <w:i w:val="false"/>
          <w:color w:val="000000"/>
          <w:sz w:val="28"/>
        </w:rPr>
        <w:t>
      Строку, порядковый номер 2075 исключить;</w:t>
      </w:r>
    </w:p>
    <w:bookmarkEnd w:id="562"/>
    <w:bookmarkStart w:name="z567" w:id="563"/>
    <w:p>
      <w:pPr>
        <w:spacing w:after="0"/>
        <w:ind w:left="0"/>
        <w:jc w:val="both"/>
      </w:pPr>
      <w:r>
        <w:rPr>
          <w:rFonts w:ascii="Times New Roman"/>
          <w:b w:val="false"/>
          <w:i w:val="false"/>
          <w:color w:val="000000"/>
          <w:sz w:val="28"/>
        </w:rPr>
        <w:t>
      Строку, порядковый номер 2076 исключить;</w:t>
      </w:r>
    </w:p>
    <w:bookmarkEnd w:id="563"/>
    <w:bookmarkStart w:name="z568" w:id="564"/>
    <w:p>
      <w:pPr>
        <w:spacing w:after="0"/>
        <w:ind w:left="0"/>
        <w:jc w:val="both"/>
      </w:pPr>
      <w:r>
        <w:rPr>
          <w:rFonts w:ascii="Times New Roman"/>
          <w:b w:val="false"/>
          <w:i w:val="false"/>
          <w:color w:val="000000"/>
          <w:sz w:val="28"/>
        </w:rPr>
        <w:t>
      Строку, порядковый номер 2078, изложить в следующей редакции:</w:t>
      </w:r>
    </w:p>
    <w:bookmarkEnd w:id="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926"/>
        <w:gridCol w:w="715"/>
        <w:gridCol w:w="1646"/>
        <w:gridCol w:w="2798"/>
        <w:gridCol w:w="2833"/>
        <w:gridCol w:w="248"/>
        <w:gridCol w:w="1646"/>
      </w:tblGrid>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Три-Регол®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 Этинилэстрадиол</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№63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РК-ЛС-5№002049</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w:t>
            </w:r>
          </w:p>
        </w:tc>
      </w:tr>
    </w:tbl>
    <w:bookmarkStart w:name="z569" w:id="565"/>
    <w:p>
      <w:pPr>
        <w:spacing w:after="0"/>
        <w:ind w:left="0"/>
        <w:jc w:val="both"/>
      </w:pPr>
      <w:r>
        <w:rPr>
          <w:rFonts w:ascii="Times New Roman"/>
          <w:b w:val="false"/>
          <w:i w:val="false"/>
          <w:color w:val="000000"/>
          <w:sz w:val="28"/>
        </w:rPr>
        <w:t>
      Строку, порядковый номер 2079, изложить в следующей редакции:</w:t>
      </w:r>
    </w:p>
    <w:bookmarkEnd w:id="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514"/>
        <w:gridCol w:w="1067"/>
        <w:gridCol w:w="3865"/>
        <w:gridCol w:w="1853"/>
        <w:gridCol w:w="2026"/>
        <w:gridCol w:w="177"/>
        <w:gridCol w:w="1734"/>
      </w:tblGrid>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Триумек®</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 Абакавира сульфат , Натрия долутегравир</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мг/600 мг/300 мг, №30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РК-ЛС-5№022415</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2 505,43</w:t>
            </w:r>
          </w:p>
        </w:tc>
      </w:tr>
    </w:tbl>
    <w:bookmarkStart w:name="z570" w:id="566"/>
    <w:p>
      <w:pPr>
        <w:spacing w:after="0"/>
        <w:ind w:left="0"/>
        <w:jc w:val="both"/>
      </w:pPr>
      <w:r>
        <w:rPr>
          <w:rFonts w:ascii="Times New Roman"/>
          <w:b w:val="false"/>
          <w:i w:val="false"/>
          <w:color w:val="000000"/>
          <w:sz w:val="28"/>
        </w:rPr>
        <w:t>
      Строку, порядковый номер 2080 исключить;</w:t>
      </w:r>
    </w:p>
    <w:bookmarkEnd w:id="566"/>
    <w:bookmarkStart w:name="z571" w:id="567"/>
    <w:p>
      <w:pPr>
        <w:spacing w:after="0"/>
        <w:ind w:left="0"/>
        <w:jc w:val="both"/>
      </w:pPr>
      <w:r>
        <w:rPr>
          <w:rFonts w:ascii="Times New Roman"/>
          <w:b w:val="false"/>
          <w:i w:val="false"/>
          <w:color w:val="000000"/>
          <w:sz w:val="28"/>
        </w:rPr>
        <w:t>
      Строку, порядковый номер 2105, изложить в следующей редакции:</w:t>
      </w:r>
    </w:p>
    <w:bookmarkEnd w:id="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641"/>
        <w:gridCol w:w="498"/>
        <w:gridCol w:w="3129"/>
        <w:gridCol w:w="2494"/>
        <w:gridCol w:w="2525"/>
        <w:gridCol w:w="221"/>
        <w:gridCol w:w="1466"/>
      </w:tblGrid>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Улькавис®</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Висмута трикалия дицитрат</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120 мг, №112</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РК-ЛС-5№022995</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r>
    </w:tbl>
    <w:bookmarkStart w:name="z572" w:id="568"/>
    <w:p>
      <w:pPr>
        <w:spacing w:after="0"/>
        <w:ind w:left="0"/>
        <w:jc w:val="both"/>
      </w:pPr>
      <w:r>
        <w:rPr>
          <w:rFonts w:ascii="Times New Roman"/>
          <w:b w:val="false"/>
          <w:i w:val="false"/>
          <w:color w:val="000000"/>
          <w:sz w:val="28"/>
        </w:rPr>
        <w:t>
      Строку, порядковый номер 2116 исключить;</w:t>
      </w:r>
    </w:p>
    <w:bookmarkEnd w:id="568"/>
    <w:bookmarkStart w:name="z573" w:id="569"/>
    <w:p>
      <w:pPr>
        <w:spacing w:after="0"/>
        <w:ind w:left="0"/>
        <w:jc w:val="both"/>
      </w:pPr>
      <w:r>
        <w:rPr>
          <w:rFonts w:ascii="Times New Roman"/>
          <w:b w:val="false"/>
          <w:i w:val="false"/>
          <w:color w:val="000000"/>
          <w:sz w:val="28"/>
        </w:rPr>
        <w:t>
      Строку, порядковый номер 2136, изложить в следующей редакции:</w:t>
      </w:r>
    </w:p>
    <w:bookmarkEnd w:id="5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602"/>
        <w:gridCol w:w="468"/>
        <w:gridCol w:w="2549"/>
        <w:gridCol w:w="2312"/>
        <w:gridCol w:w="2370"/>
        <w:gridCol w:w="207"/>
        <w:gridCol w:w="2547"/>
      </w:tblGrid>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Фейба®</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Антиингибиторный коагулянтный комплекс</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500 ЕД № 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РК-ЛС-5№018682</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161 078,66</w:t>
            </w:r>
          </w:p>
        </w:tc>
      </w:tr>
    </w:tbl>
    <w:bookmarkStart w:name="z574" w:id="570"/>
    <w:p>
      <w:pPr>
        <w:spacing w:after="0"/>
        <w:ind w:left="0"/>
        <w:jc w:val="both"/>
      </w:pPr>
      <w:r>
        <w:rPr>
          <w:rFonts w:ascii="Times New Roman"/>
          <w:b w:val="false"/>
          <w:i w:val="false"/>
          <w:color w:val="000000"/>
          <w:sz w:val="28"/>
        </w:rPr>
        <w:t>
      Строку, порядковый номер 2137, изложить в следующей редакции:</w:t>
      </w:r>
    </w:p>
    <w:bookmarkEnd w:id="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2"/>
        <w:gridCol w:w="596"/>
        <w:gridCol w:w="463"/>
        <w:gridCol w:w="2649"/>
        <w:gridCol w:w="2288"/>
        <w:gridCol w:w="2346"/>
        <w:gridCol w:w="205"/>
        <w:gridCol w:w="2521"/>
      </w:tblGrid>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Фейба®</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Антиингибиторный коагулянтный комплекс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1000 ЕД №1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РК-ЛС-5№018683</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334 612,32</w:t>
            </w:r>
          </w:p>
        </w:tc>
      </w:tr>
    </w:tbl>
    <w:bookmarkStart w:name="z575" w:id="571"/>
    <w:p>
      <w:pPr>
        <w:spacing w:after="0"/>
        <w:ind w:left="0"/>
        <w:jc w:val="both"/>
      </w:pPr>
      <w:r>
        <w:rPr>
          <w:rFonts w:ascii="Times New Roman"/>
          <w:b w:val="false"/>
          <w:i w:val="false"/>
          <w:color w:val="000000"/>
          <w:sz w:val="28"/>
        </w:rPr>
        <w:t>
      Строку, порядковый номер 2148, изложить в следующей редакции:</w:t>
      </w:r>
    </w:p>
    <w:bookmarkEnd w:id="5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504"/>
        <w:gridCol w:w="4488"/>
        <w:gridCol w:w="1044"/>
        <w:gridCol w:w="1911"/>
        <w:gridCol w:w="1984"/>
        <w:gridCol w:w="174"/>
        <w:gridCol w:w="1153"/>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Ферровит®</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аскорбиновая , железа (II) сульфат безводный (в пересчете на Fe (II) - 100 мг)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B03AE10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РК-ЛС-5№013864</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r>
    </w:tbl>
    <w:bookmarkStart w:name="z576" w:id="572"/>
    <w:p>
      <w:pPr>
        <w:spacing w:after="0"/>
        <w:ind w:left="0"/>
        <w:jc w:val="both"/>
      </w:pPr>
      <w:r>
        <w:rPr>
          <w:rFonts w:ascii="Times New Roman"/>
          <w:b w:val="false"/>
          <w:i w:val="false"/>
          <w:color w:val="000000"/>
          <w:sz w:val="28"/>
        </w:rPr>
        <w:t>
      Строку, порядковый номер 2149, изложить в следующей редакции:</w:t>
      </w:r>
    </w:p>
    <w:bookmarkEnd w:id="5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869"/>
        <w:gridCol w:w="3446"/>
        <w:gridCol w:w="1484"/>
        <w:gridCol w:w="1917"/>
        <w:gridCol w:w="1990"/>
        <w:gridCol w:w="174"/>
        <w:gridCol w:w="1375"/>
      </w:tblGrid>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Ферровит® - С</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аскорбиновая , железа сульфата гептагидрат (в пересчете на железо (II) 0.685 г)</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100 мл №1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B03AE10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РК-ЛС-5№018256</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778,52</w:t>
            </w:r>
          </w:p>
        </w:tc>
      </w:tr>
    </w:tbl>
    <w:bookmarkStart w:name="z577" w:id="573"/>
    <w:p>
      <w:pPr>
        <w:spacing w:after="0"/>
        <w:ind w:left="0"/>
        <w:jc w:val="both"/>
      </w:pPr>
      <w:r>
        <w:rPr>
          <w:rFonts w:ascii="Times New Roman"/>
          <w:b w:val="false"/>
          <w:i w:val="false"/>
          <w:color w:val="000000"/>
          <w:sz w:val="28"/>
        </w:rPr>
        <w:t>
      Строку, порядковый номер 2150, изложить в следующей редакции:</w:t>
      </w:r>
    </w:p>
    <w:bookmarkEnd w:id="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401"/>
        <w:gridCol w:w="1359"/>
        <w:gridCol w:w="2137"/>
        <w:gridCol w:w="2467"/>
        <w:gridCol w:w="2498"/>
        <w:gridCol w:w="401"/>
        <w:gridCol w:w="1725"/>
      </w:tblGrid>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Ферровит-С</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Железа (II) сульфата гептагидрат</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для приема внутрь, 25 мл № 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РК-ЛС-5№012856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Флакон-капельница</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489,94</w:t>
            </w:r>
          </w:p>
        </w:tc>
      </w:tr>
    </w:tbl>
    <w:bookmarkStart w:name="z578" w:id="574"/>
    <w:p>
      <w:pPr>
        <w:spacing w:after="0"/>
        <w:ind w:left="0"/>
        <w:jc w:val="both"/>
      </w:pPr>
      <w:r>
        <w:rPr>
          <w:rFonts w:ascii="Times New Roman"/>
          <w:b w:val="false"/>
          <w:i w:val="false"/>
          <w:color w:val="000000"/>
          <w:sz w:val="28"/>
        </w:rPr>
        <w:t>
      Строку, порядковый номер 2151, изложить в следующей редакции:</w:t>
      </w:r>
    </w:p>
    <w:bookmarkEnd w:id="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206"/>
        <w:gridCol w:w="1580"/>
        <w:gridCol w:w="3317"/>
        <w:gridCol w:w="1779"/>
        <w:gridCol w:w="2352"/>
        <w:gridCol w:w="206"/>
        <w:gridCol w:w="1625"/>
      </w:tblGrid>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Ферсинол</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Железа (III) гидроксида полимальтозный комплекс</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мг/2 мл, 2 мл № 5</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РК-ЛС-5№019772</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571,14</w:t>
            </w:r>
          </w:p>
        </w:tc>
      </w:tr>
    </w:tbl>
    <w:bookmarkStart w:name="z579" w:id="575"/>
    <w:p>
      <w:pPr>
        <w:spacing w:after="0"/>
        <w:ind w:left="0"/>
        <w:jc w:val="both"/>
      </w:pPr>
      <w:r>
        <w:rPr>
          <w:rFonts w:ascii="Times New Roman"/>
          <w:b w:val="false"/>
          <w:i w:val="false"/>
          <w:color w:val="000000"/>
          <w:sz w:val="28"/>
        </w:rPr>
        <w:t>
      Строку, порядковый номер 2152, изложить в следующей редакции:</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871"/>
        <w:gridCol w:w="2498"/>
        <w:gridCol w:w="3237"/>
        <w:gridCol w:w="1129"/>
        <w:gridCol w:w="1850"/>
        <w:gridCol w:w="162"/>
        <w:gridCol w:w="1582"/>
      </w:tblGrid>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Физионил 40 с глюкозой</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гидрокарбонат , Натрия лактат , Натрия хлорид , Глюкозы моногидрат , Кальция хлорида дигидрат , Магния хлорида гексагидрат</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перитонеального диализа, 2.27%, 2000 мл, №5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РК-ЛС-5№018377</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6 031,41</w:t>
            </w:r>
          </w:p>
        </w:tc>
      </w:tr>
    </w:tbl>
    <w:bookmarkStart w:name="z580" w:id="576"/>
    <w:p>
      <w:pPr>
        <w:spacing w:after="0"/>
        <w:ind w:left="0"/>
        <w:jc w:val="both"/>
      </w:pPr>
      <w:r>
        <w:rPr>
          <w:rFonts w:ascii="Times New Roman"/>
          <w:b w:val="false"/>
          <w:i w:val="false"/>
          <w:color w:val="000000"/>
          <w:sz w:val="28"/>
        </w:rPr>
        <w:t>
      Строку, порядковый номер 2153, изложить в следующей редакции:</w:t>
      </w:r>
    </w:p>
    <w:bookmarkEnd w:id="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871"/>
        <w:gridCol w:w="2498"/>
        <w:gridCol w:w="3237"/>
        <w:gridCol w:w="1129"/>
        <w:gridCol w:w="1850"/>
        <w:gridCol w:w="162"/>
        <w:gridCol w:w="1582"/>
      </w:tblGrid>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Физионил 40 с глюкозой</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гидрокарбонат , Натрия лактат , Натрия хлорид , Глюкозы моногидрат , Кальция хлорида дигидрат , Магния хлорида гексагидрат</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перитонеального диализа, 2.27%, 2000 мл, №4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РК-ЛС-5№018377</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6 031,41</w:t>
            </w:r>
          </w:p>
        </w:tc>
      </w:tr>
    </w:tbl>
    <w:bookmarkStart w:name="z581" w:id="577"/>
    <w:p>
      <w:pPr>
        <w:spacing w:after="0"/>
        <w:ind w:left="0"/>
        <w:jc w:val="both"/>
      </w:pPr>
      <w:r>
        <w:rPr>
          <w:rFonts w:ascii="Times New Roman"/>
          <w:b w:val="false"/>
          <w:i w:val="false"/>
          <w:color w:val="000000"/>
          <w:sz w:val="28"/>
        </w:rPr>
        <w:t>
      Строку, порядковый номер 2154, изложить в следующей редакции:</w:t>
      </w:r>
    </w:p>
    <w:bookmarkEnd w:id="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871"/>
        <w:gridCol w:w="2498"/>
        <w:gridCol w:w="3237"/>
        <w:gridCol w:w="1129"/>
        <w:gridCol w:w="1850"/>
        <w:gridCol w:w="162"/>
        <w:gridCol w:w="1582"/>
      </w:tblGrid>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Физионил 40 с глюкозой</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гидрокарбонат , Натрия лактат , Натрия хлорид , Глюкозы моногидрат , Кальция хлорида дигидрат , Магния хлорида гексагидрат</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перитонеального диализа, 1.36%, 2000 мл, №4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РК-ЛС-5№018378</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6 031,41</w:t>
            </w:r>
          </w:p>
        </w:tc>
      </w:tr>
    </w:tbl>
    <w:bookmarkStart w:name="z582" w:id="578"/>
    <w:p>
      <w:pPr>
        <w:spacing w:after="0"/>
        <w:ind w:left="0"/>
        <w:jc w:val="both"/>
      </w:pPr>
      <w:r>
        <w:rPr>
          <w:rFonts w:ascii="Times New Roman"/>
          <w:b w:val="false"/>
          <w:i w:val="false"/>
          <w:color w:val="000000"/>
          <w:sz w:val="28"/>
        </w:rPr>
        <w:t>
      Строку, порядковый номер 2155, изложить в следующей редакции:</w:t>
      </w:r>
    </w:p>
    <w:bookmarkEnd w:id="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673"/>
        <w:gridCol w:w="232"/>
        <w:gridCol w:w="2703"/>
        <w:gridCol w:w="2586"/>
        <w:gridCol w:w="2651"/>
        <w:gridCol w:w="232"/>
        <w:gridCol w:w="1831"/>
      </w:tblGrid>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0.4 мг, №14</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РК-ЛС-5№018401</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w:t>
            </w:r>
          </w:p>
        </w:tc>
      </w:tr>
    </w:tbl>
    <w:bookmarkStart w:name="z583" w:id="579"/>
    <w:p>
      <w:pPr>
        <w:spacing w:after="0"/>
        <w:ind w:left="0"/>
        <w:jc w:val="both"/>
      </w:pPr>
      <w:r>
        <w:rPr>
          <w:rFonts w:ascii="Times New Roman"/>
          <w:b w:val="false"/>
          <w:i w:val="false"/>
          <w:color w:val="000000"/>
          <w:sz w:val="28"/>
        </w:rPr>
        <w:t>
      Строку, порядковый номер 2156, изложить в следующей редакции:</w:t>
      </w:r>
    </w:p>
    <w:bookmarkEnd w:id="5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689"/>
        <w:gridCol w:w="238"/>
        <w:gridCol w:w="2768"/>
        <w:gridCol w:w="2648"/>
        <w:gridCol w:w="2716"/>
        <w:gridCol w:w="238"/>
        <w:gridCol w:w="1577"/>
      </w:tblGrid>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0.2 мг, №14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РК-ЛС-5№018402</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bl>
    <w:bookmarkStart w:name="z584" w:id="580"/>
    <w:p>
      <w:pPr>
        <w:spacing w:after="0"/>
        <w:ind w:left="0"/>
        <w:jc w:val="both"/>
      </w:pPr>
      <w:r>
        <w:rPr>
          <w:rFonts w:ascii="Times New Roman"/>
          <w:b w:val="false"/>
          <w:i w:val="false"/>
          <w:color w:val="000000"/>
          <w:sz w:val="28"/>
        </w:rPr>
        <w:t>
      Строку, порядковый номер 2157, изложить в следующей редакции:</w:t>
      </w:r>
    </w:p>
    <w:bookmarkEnd w:id="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230"/>
        <w:gridCol w:w="1532"/>
        <w:gridCol w:w="1532"/>
        <w:gridCol w:w="2506"/>
        <w:gridCol w:w="2634"/>
        <w:gridCol w:w="231"/>
        <w:gridCol w:w="2252"/>
      </w:tblGrid>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Филармекс</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Неомицина сульфат , Дексаметазона , Полимиксина В сульфата</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5 мл №1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РК-ЛС-5№023626</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1 344,81</w:t>
            </w:r>
          </w:p>
        </w:tc>
      </w:tr>
    </w:tbl>
    <w:bookmarkStart w:name="z585" w:id="581"/>
    <w:p>
      <w:pPr>
        <w:spacing w:after="0"/>
        <w:ind w:left="0"/>
        <w:jc w:val="both"/>
      </w:pPr>
      <w:r>
        <w:rPr>
          <w:rFonts w:ascii="Times New Roman"/>
          <w:b w:val="false"/>
          <w:i w:val="false"/>
          <w:color w:val="000000"/>
          <w:sz w:val="28"/>
        </w:rPr>
        <w:t>
      Строку, порядковый номер 2162 исключить;</w:t>
      </w:r>
    </w:p>
    <w:bookmarkEnd w:id="581"/>
    <w:bookmarkStart w:name="z586" w:id="582"/>
    <w:p>
      <w:pPr>
        <w:spacing w:after="0"/>
        <w:ind w:left="0"/>
        <w:jc w:val="both"/>
      </w:pPr>
      <w:r>
        <w:rPr>
          <w:rFonts w:ascii="Times New Roman"/>
          <w:b w:val="false"/>
          <w:i w:val="false"/>
          <w:color w:val="000000"/>
          <w:sz w:val="28"/>
        </w:rPr>
        <w:t>
      Строку, порядковый номер 2178, изложить в следующей редакции:</w:t>
      </w:r>
    </w:p>
    <w:bookmarkEnd w:id="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504"/>
        <w:gridCol w:w="462"/>
        <w:gridCol w:w="3416"/>
        <w:gridCol w:w="2141"/>
        <w:gridCol w:w="2341"/>
        <w:gridCol w:w="205"/>
        <w:gridCol w:w="2002"/>
      </w:tblGrid>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Флуимуцил-антибиотик ИТ</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Тиамфеникола глицинат ацетилцистеинат</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и ингаляций в комплекте с растворителем, 500 мг, № 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J01BA52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РК-ЛС-5№018319</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1 202,17</w:t>
            </w:r>
          </w:p>
        </w:tc>
      </w:tr>
    </w:tbl>
    <w:bookmarkStart w:name="z587" w:id="583"/>
    <w:p>
      <w:pPr>
        <w:spacing w:after="0"/>
        <w:ind w:left="0"/>
        <w:jc w:val="both"/>
      </w:pPr>
      <w:r>
        <w:rPr>
          <w:rFonts w:ascii="Times New Roman"/>
          <w:b w:val="false"/>
          <w:i w:val="false"/>
          <w:color w:val="000000"/>
          <w:sz w:val="28"/>
        </w:rPr>
        <w:t>
      Строку, порядковый номер 2184, изложить в следующей редакции:</w:t>
      </w:r>
    </w:p>
    <w:bookmarkEnd w:id="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4"/>
        <w:gridCol w:w="475"/>
        <w:gridCol w:w="259"/>
        <w:gridCol w:w="2367"/>
        <w:gridCol w:w="2707"/>
        <w:gridCol w:w="2960"/>
        <w:gridCol w:w="259"/>
        <w:gridCol w:w="1719"/>
      </w:tblGrid>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Флуконазол-ТК</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№10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РК-ЛС-3№020817</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w:t>
            </w:r>
          </w:p>
        </w:tc>
      </w:tr>
    </w:tbl>
    <w:bookmarkStart w:name="z588" w:id="584"/>
    <w:p>
      <w:pPr>
        <w:spacing w:after="0"/>
        <w:ind w:left="0"/>
        <w:jc w:val="both"/>
      </w:pPr>
      <w:r>
        <w:rPr>
          <w:rFonts w:ascii="Times New Roman"/>
          <w:b w:val="false"/>
          <w:i w:val="false"/>
          <w:color w:val="000000"/>
          <w:sz w:val="28"/>
        </w:rPr>
        <w:t>
      Строку, порядковый номер 2188, изложить в следующей редакции:</w:t>
      </w:r>
    </w:p>
    <w:bookmarkEnd w:id="5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2"/>
        <w:gridCol w:w="1653"/>
        <w:gridCol w:w="227"/>
        <w:gridCol w:w="2359"/>
        <w:gridCol w:w="2372"/>
        <w:gridCol w:w="2594"/>
        <w:gridCol w:w="227"/>
        <w:gridCol w:w="1506"/>
      </w:tblGrid>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 100</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№30</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РК-ЛС-5№018143</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w:t>
            </w:r>
          </w:p>
        </w:tc>
      </w:tr>
    </w:tbl>
    <w:bookmarkStart w:name="z589" w:id="585"/>
    <w:p>
      <w:pPr>
        <w:spacing w:after="0"/>
        <w:ind w:left="0"/>
        <w:jc w:val="both"/>
      </w:pPr>
      <w:r>
        <w:rPr>
          <w:rFonts w:ascii="Times New Roman"/>
          <w:b w:val="false"/>
          <w:i w:val="false"/>
          <w:color w:val="000000"/>
          <w:sz w:val="28"/>
        </w:rPr>
        <w:t>
      Строку, порядковый номер 2194, изложить в следующей редакции:</w:t>
      </w:r>
    </w:p>
    <w:bookmarkEnd w:id="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2"/>
        <w:gridCol w:w="227"/>
        <w:gridCol w:w="1603"/>
        <w:gridCol w:w="1507"/>
        <w:gridCol w:w="2562"/>
        <w:gridCol w:w="2593"/>
        <w:gridCol w:w="227"/>
        <w:gridCol w:w="2219"/>
      </w:tblGrid>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Флусалио</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Флутиказона пропионат , Сальметерола ксинафоат (эквивалентно сальметеролу)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№60</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РК-ЛС-5№023367</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6 284,94</w:t>
            </w:r>
          </w:p>
        </w:tc>
      </w:tr>
    </w:tbl>
    <w:bookmarkStart w:name="z590" w:id="586"/>
    <w:p>
      <w:pPr>
        <w:spacing w:after="0"/>
        <w:ind w:left="0"/>
        <w:jc w:val="both"/>
      </w:pPr>
      <w:r>
        <w:rPr>
          <w:rFonts w:ascii="Times New Roman"/>
          <w:b w:val="false"/>
          <w:i w:val="false"/>
          <w:color w:val="000000"/>
          <w:sz w:val="28"/>
        </w:rPr>
        <w:t>
      Строку, порядковый номер 2195, изложить в следующей редакции:</w:t>
      </w:r>
    </w:p>
    <w:bookmarkEnd w:id="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2"/>
        <w:gridCol w:w="227"/>
        <w:gridCol w:w="1603"/>
        <w:gridCol w:w="1507"/>
        <w:gridCol w:w="2562"/>
        <w:gridCol w:w="2593"/>
        <w:gridCol w:w="227"/>
        <w:gridCol w:w="2219"/>
      </w:tblGrid>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Флусалио</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Флутиказона пропионат , Сальметерола ксинафоат (эквивалентно сальметеролу)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№60</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РК-ЛС-5№023368</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6 983,27</w:t>
            </w:r>
          </w:p>
        </w:tc>
      </w:tr>
    </w:tbl>
    <w:bookmarkStart w:name="z591" w:id="587"/>
    <w:p>
      <w:pPr>
        <w:spacing w:after="0"/>
        <w:ind w:left="0"/>
        <w:jc w:val="both"/>
      </w:pPr>
      <w:r>
        <w:rPr>
          <w:rFonts w:ascii="Times New Roman"/>
          <w:b w:val="false"/>
          <w:i w:val="false"/>
          <w:color w:val="000000"/>
          <w:sz w:val="28"/>
        </w:rPr>
        <w:t>
      Строку, порядковый номер 2196, изложить в следующей редакции:</w:t>
      </w:r>
    </w:p>
    <w:bookmarkEnd w:id="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2"/>
        <w:gridCol w:w="227"/>
        <w:gridCol w:w="1603"/>
        <w:gridCol w:w="1507"/>
        <w:gridCol w:w="2562"/>
        <w:gridCol w:w="2593"/>
        <w:gridCol w:w="227"/>
        <w:gridCol w:w="2219"/>
      </w:tblGrid>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Флусалио</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Флутиказона пропионат , Сальметерола ксинафоат (эквивалентно сальметеролу)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№60</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РК-ЛС-5№023369</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8 471,83</w:t>
            </w:r>
          </w:p>
        </w:tc>
      </w:tr>
    </w:tbl>
    <w:bookmarkStart w:name="z592" w:id="588"/>
    <w:p>
      <w:pPr>
        <w:spacing w:after="0"/>
        <w:ind w:left="0"/>
        <w:jc w:val="both"/>
      </w:pPr>
      <w:r>
        <w:rPr>
          <w:rFonts w:ascii="Times New Roman"/>
          <w:b w:val="false"/>
          <w:i w:val="false"/>
          <w:color w:val="000000"/>
          <w:sz w:val="28"/>
        </w:rPr>
        <w:t>
      Строку, порядковый номер 2198исключить;</w:t>
      </w:r>
    </w:p>
    <w:bookmarkEnd w:id="588"/>
    <w:bookmarkStart w:name="z593" w:id="589"/>
    <w:p>
      <w:pPr>
        <w:spacing w:after="0"/>
        <w:ind w:left="0"/>
        <w:jc w:val="both"/>
      </w:pPr>
      <w:r>
        <w:rPr>
          <w:rFonts w:ascii="Times New Roman"/>
          <w:b w:val="false"/>
          <w:i w:val="false"/>
          <w:color w:val="000000"/>
          <w:sz w:val="28"/>
        </w:rPr>
        <w:t>
      Строку, порядковый номер 2202, изложить в следующей редакции:</w:t>
      </w:r>
    </w:p>
    <w:bookmarkEnd w:id="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443"/>
        <w:gridCol w:w="3036"/>
        <w:gridCol w:w="2741"/>
        <w:gridCol w:w="1578"/>
        <w:gridCol w:w="1747"/>
        <w:gridCol w:w="153"/>
        <w:gridCol w:w="1685"/>
      </w:tblGrid>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Фовепта®</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Белки плазмы человека из которых иммуноглобулин G (IgG) не менее 96 %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в предварительно наполненных шприцах, 200 МЕ, 0.4 мл,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РК-БП-5№024159</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99 148,84</w:t>
            </w:r>
          </w:p>
        </w:tc>
      </w:tr>
    </w:tbl>
    <w:bookmarkStart w:name="z594" w:id="590"/>
    <w:p>
      <w:pPr>
        <w:spacing w:after="0"/>
        <w:ind w:left="0"/>
        <w:jc w:val="both"/>
      </w:pPr>
      <w:r>
        <w:rPr>
          <w:rFonts w:ascii="Times New Roman"/>
          <w:b w:val="false"/>
          <w:i w:val="false"/>
          <w:color w:val="000000"/>
          <w:sz w:val="28"/>
        </w:rPr>
        <w:t>
      Строку, порядковый номер 2203, изложить в следующей редакции:</w:t>
      </w:r>
    </w:p>
    <w:bookmarkEnd w:id="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4"/>
        <w:gridCol w:w="356"/>
        <w:gridCol w:w="768"/>
        <w:gridCol w:w="3249"/>
        <w:gridCol w:w="2440"/>
        <w:gridCol w:w="2501"/>
        <w:gridCol w:w="219"/>
        <w:gridCol w:w="1453"/>
      </w:tblGrid>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Фозикард 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Гидрохлортиазид , Фозиноприл натрия</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 мг/12,5 мг, №28</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C09BA09</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РК-ЛС-5№013910</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w:t>
            </w:r>
          </w:p>
        </w:tc>
      </w:tr>
    </w:tbl>
    <w:bookmarkStart w:name="z595" w:id="591"/>
    <w:p>
      <w:pPr>
        <w:spacing w:after="0"/>
        <w:ind w:left="0"/>
        <w:jc w:val="both"/>
      </w:pPr>
      <w:r>
        <w:rPr>
          <w:rFonts w:ascii="Times New Roman"/>
          <w:b w:val="false"/>
          <w:i w:val="false"/>
          <w:color w:val="000000"/>
          <w:sz w:val="28"/>
        </w:rPr>
        <w:t>
      Строку, порядковый номер 2211, изложить в следующей редакции:</w:t>
      </w:r>
    </w:p>
    <w:bookmarkEnd w:id="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268"/>
        <w:gridCol w:w="435"/>
        <w:gridCol w:w="1944"/>
        <w:gridCol w:w="2947"/>
        <w:gridCol w:w="3057"/>
        <w:gridCol w:w="268"/>
        <w:gridCol w:w="1775"/>
      </w:tblGrid>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Фолика</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Фолиевая кислота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РК-ЛС-3№122033</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r>
    </w:tbl>
    <w:bookmarkStart w:name="z596" w:id="592"/>
    <w:p>
      <w:pPr>
        <w:spacing w:after="0"/>
        <w:ind w:left="0"/>
        <w:jc w:val="both"/>
      </w:pPr>
      <w:r>
        <w:rPr>
          <w:rFonts w:ascii="Times New Roman"/>
          <w:b w:val="false"/>
          <w:i w:val="false"/>
          <w:color w:val="000000"/>
          <w:sz w:val="28"/>
        </w:rPr>
        <w:t>
      Строку, порядковый номер 2213, изложить в следующей редакции:</w:t>
      </w:r>
    </w:p>
    <w:bookmarkEnd w:id="5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2"/>
        <w:gridCol w:w="214"/>
        <w:gridCol w:w="884"/>
        <w:gridCol w:w="3172"/>
        <w:gridCol w:w="2410"/>
        <w:gridCol w:w="2440"/>
        <w:gridCol w:w="214"/>
        <w:gridCol w:w="1684"/>
      </w:tblGrid>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 Формотерола фумарата дигидрата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320 мкг/9 мкг, №30</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РК-ЛС-5№024139</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235,19</w:t>
            </w:r>
          </w:p>
        </w:tc>
      </w:tr>
    </w:tbl>
    <w:bookmarkStart w:name="z597" w:id="593"/>
    <w:p>
      <w:pPr>
        <w:spacing w:after="0"/>
        <w:ind w:left="0"/>
        <w:jc w:val="both"/>
      </w:pPr>
      <w:r>
        <w:rPr>
          <w:rFonts w:ascii="Times New Roman"/>
          <w:b w:val="false"/>
          <w:i w:val="false"/>
          <w:color w:val="000000"/>
          <w:sz w:val="28"/>
        </w:rPr>
        <w:t>
      Строку, порядковый номер 2214, изложить в следующей редакции:</w:t>
      </w:r>
    </w:p>
    <w:bookmarkEnd w:id="5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216"/>
        <w:gridCol w:w="893"/>
        <w:gridCol w:w="3071"/>
        <w:gridCol w:w="2437"/>
        <w:gridCol w:w="2467"/>
        <w:gridCol w:w="216"/>
        <w:gridCol w:w="1704"/>
      </w:tblGrid>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 Формотерола фумарата дигидрата</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320 мкг/9 мкг №60</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РК-ЛС-5№024139</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235,19</w:t>
            </w:r>
          </w:p>
        </w:tc>
      </w:tr>
    </w:tbl>
    <w:bookmarkStart w:name="z598" w:id="594"/>
    <w:p>
      <w:pPr>
        <w:spacing w:after="0"/>
        <w:ind w:left="0"/>
        <w:jc w:val="both"/>
      </w:pPr>
      <w:r>
        <w:rPr>
          <w:rFonts w:ascii="Times New Roman"/>
          <w:b w:val="false"/>
          <w:i w:val="false"/>
          <w:color w:val="000000"/>
          <w:sz w:val="28"/>
        </w:rPr>
        <w:t>
      Строку, порядковый номер 2215, изложить в следующей редакции:</w:t>
      </w:r>
    </w:p>
    <w:bookmarkEnd w:id="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209"/>
        <w:gridCol w:w="865"/>
        <w:gridCol w:w="3367"/>
        <w:gridCol w:w="2358"/>
        <w:gridCol w:w="2388"/>
        <w:gridCol w:w="209"/>
        <w:gridCol w:w="1650"/>
      </w:tblGrid>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 Формотерола фумарата дигидрата</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320 мкг/9 мкг, №120</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РК-ЛС-5№024139</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235,19</w:t>
            </w:r>
          </w:p>
        </w:tc>
      </w:tr>
    </w:tbl>
    <w:bookmarkStart w:name="z599" w:id="595"/>
    <w:p>
      <w:pPr>
        <w:spacing w:after="0"/>
        <w:ind w:left="0"/>
        <w:jc w:val="both"/>
      </w:pPr>
      <w:r>
        <w:rPr>
          <w:rFonts w:ascii="Times New Roman"/>
          <w:b w:val="false"/>
          <w:i w:val="false"/>
          <w:color w:val="000000"/>
          <w:sz w:val="28"/>
        </w:rPr>
        <w:t>
      Строку, порядковый номер 2216, изложить в следующей редакции:</w:t>
      </w:r>
    </w:p>
    <w:bookmarkEnd w:id="5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207"/>
        <w:gridCol w:w="856"/>
        <w:gridCol w:w="3459"/>
        <w:gridCol w:w="2334"/>
        <w:gridCol w:w="2364"/>
        <w:gridCol w:w="207"/>
        <w:gridCol w:w="1632"/>
      </w:tblGrid>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 Формотерола фумарата дигидрата</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160 мкг/4.5 мкг, №30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РК-ЛС-5№024140</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w:t>
            </w:r>
          </w:p>
        </w:tc>
      </w:tr>
    </w:tbl>
    <w:bookmarkStart w:name="z600" w:id="596"/>
    <w:p>
      <w:pPr>
        <w:spacing w:after="0"/>
        <w:ind w:left="0"/>
        <w:jc w:val="both"/>
      </w:pPr>
      <w:r>
        <w:rPr>
          <w:rFonts w:ascii="Times New Roman"/>
          <w:b w:val="false"/>
          <w:i w:val="false"/>
          <w:color w:val="000000"/>
          <w:sz w:val="28"/>
        </w:rPr>
        <w:t>
      Строку, порядковый номер 2217, изложить в следующей редакции:</w:t>
      </w:r>
    </w:p>
    <w:bookmarkEnd w:id="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207"/>
        <w:gridCol w:w="856"/>
        <w:gridCol w:w="3459"/>
        <w:gridCol w:w="2334"/>
        <w:gridCol w:w="2364"/>
        <w:gridCol w:w="207"/>
        <w:gridCol w:w="1632"/>
      </w:tblGrid>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 Формотерола фумарата дигидрата</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160 мкг/4.5 мкг, №60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РК-ЛС-5№024140</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w:t>
            </w:r>
          </w:p>
        </w:tc>
      </w:tr>
    </w:tbl>
    <w:bookmarkStart w:name="z601" w:id="597"/>
    <w:p>
      <w:pPr>
        <w:spacing w:after="0"/>
        <w:ind w:left="0"/>
        <w:jc w:val="both"/>
      </w:pPr>
      <w:r>
        <w:rPr>
          <w:rFonts w:ascii="Times New Roman"/>
          <w:b w:val="false"/>
          <w:i w:val="false"/>
          <w:color w:val="000000"/>
          <w:sz w:val="28"/>
        </w:rPr>
        <w:t>
      Строку, порядковый номер 2218, изложить в следующей редакции:</w:t>
      </w:r>
    </w:p>
    <w:bookmarkEnd w:id="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202"/>
        <w:gridCol w:w="838"/>
        <w:gridCol w:w="3643"/>
        <w:gridCol w:w="2286"/>
        <w:gridCol w:w="2315"/>
        <w:gridCol w:w="203"/>
        <w:gridCol w:w="1598"/>
      </w:tblGrid>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 Формотерола фумарата дигидрата</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160 мкг/4.5 мкг, №120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РК-ЛС-5№024140</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w:t>
            </w:r>
          </w:p>
        </w:tc>
      </w:tr>
    </w:tbl>
    <w:bookmarkStart w:name="z602" w:id="598"/>
    <w:p>
      <w:pPr>
        <w:spacing w:after="0"/>
        <w:ind w:left="0"/>
        <w:jc w:val="both"/>
      </w:pPr>
      <w:r>
        <w:rPr>
          <w:rFonts w:ascii="Times New Roman"/>
          <w:b w:val="false"/>
          <w:i w:val="false"/>
          <w:color w:val="000000"/>
          <w:sz w:val="28"/>
        </w:rPr>
        <w:t>
      Строку, порядковый номер 2219, изложить в следующей редакции:</w:t>
      </w:r>
    </w:p>
    <w:bookmarkEnd w:id="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205"/>
        <w:gridCol w:w="847"/>
        <w:gridCol w:w="3166"/>
        <w:gridCol w:w="2310"/>
        <w:gridCol w:w="2339"/>
        <w:gridCol w:w="205"/>
        <w:gridCol w:w="2000"/>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 Формотерола фумарата дигидрата</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80 мкг/4.5 мкг, №30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РК-ЛС-5№024141</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2 789,56</w:t>
            </w:r>
          </w:p>
        </w:tc>
      </w:tr>
    </w:tbl>
    <w:bookmarkStart w:name="z603" w:id="599"/>
    <w:p>
      <w:pPr>
        <w:spacing w:after="0"/>
        <w:ind w:left="0"/>
        <w:jc w:val="both"/>
      </w:pPr>
      <w:r>
        <w:rPr>
          <w:rFonts w:ascii="Times New Roman"/>
          <w:b w:val="false"/>
          <w:i w:val="false"/>
          <w:color w:val="000000"/>
          <w:sz w:val="28"/>
        </w:rPr>
        <w:t>
      Строку, порядковый номер 2220, изложить в следующей редакции:</w:t>
      </w:r>
    </w:p>
    <w:bookmarkEnd w:id="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216"/>
        <w:gridCol w:w="893"/>
        <w:gridCol w:w="3341"/>
        <w:gridCol w:w="2437"/>
        <w:gridCol w:w="2468"/>
        <w:gridCol w:w="216"/>
        <w:gridCol w:w="1433"/>
      </w:tblGrid>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 Формотерола фумарата дигидрата</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80 мкг/4.5 мкг, №60</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РК-ЛС-5№024141</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w:t>
            </w:r>
          </w:p>
        </w:tc>
      </w:tr>
    </w:tbl>
    <w:bookmarkStart w:name="z604" w:id="600"/>
    <w:p>
      <w:pPr>
        <w:spacing w:after="0"/>
        <w:ind w:left="0"/>
        <w:jc w:val="both"/>
      </w:pPr>
      <w:r>
        <w:rPr>
          <w:rFonts w:ascii="Times New Roman"/>
          <w:b w:val="false"/>
          <w:i w:val="false"/>
          <w:color w:val="000000"/>
          <w:sz w:val="28"/>
        </w:rPr>
        <w:t>
      Строку, порядковый номер 2221, изложить в следующей редакции:</w:t>
      </w:r>
    </w:p>
    <w:bookmarkEnd w:id="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211"/>
        <w:gridCol w:w="874"/>
        <w:gridCol w:w="3534"/>
        <w:gridCol w:w="2385"/>
        <w:gridCol w:w="2414"/>
        <w:gridCol w:w="211"/>
        <w:gridCol w:w="1403"/>
      </w:tblGrid>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 Формотерола фумарата дигидрата</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80 мкг/4.5 мкг, №120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РК-ЛС-5№024141</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w:t>
            </w:r>
          </w:p>
        </w:tc>
      </w:tr>
    </w:tbl>
    <w:bookmarkStart w:name="z605" w:id="601"/>
    <w:p>
      <w:pPr>
        <w:spacing w:after="0"/>
        <w:ind w:left="0"/>
        <w:jc w:val="both"/>
      </w:pPr>
      <w:r>
        <w:rPr>
          <w:rFonts w:ascii="Times New Roman"/>
          <w:b w:val="false"/>
          <w:i w:val="false"/>
          <w:color w:val="000000"/>
          <w:sz w:val="28"/>
        </w:rPr>
        <w:t>
      Строку, порядковый номер 2224, изложить в следующей редакции:</w:t>
      </w:r>
    </w:p>
    <w:bookmarkEnd w:id="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527"/>
        <w:gridCol w:w="3027"/>
        <w:gridCol w:w="1890"/>
        <w:gridCol w:w="2075"/>
        <w:gridCol w:w="2076"/>
        <w:gridCol w:w="182"/>
        <w:gridCol w:w="1433"/>
      </w:tblGrid>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Фортранс®</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хлорид , Макрогол 4000 , Натрия гидрокарбонат , Натрия сульфат , Натрия хлорид</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6,4 г.</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A06AD15</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РК-ЛС-5№005236</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884,08</w:t>
            </w:r>
          </w:p>
        </w:tc>
      </w:tr>
    </w:tbl>
    <w:bookmarkStart w:name="z606" w:id="602"/>
    <w:p>
      <w:pPr>
        <w:spacing w:after="0"/>
        <w:ind w:left="0"/>
        <w:jc w:val="both"/>
      </w:pPr>
      <w:r>
        <w:rPr>
          <w:rFonts w:ascii="Times New Roman"/>
          <w:b w:val="false"/>
          <w:i w:val="false"/>
          <w:color w:val="000000"/>
          <w:sz w:val="28"/>
        </w:rPr>
        <w:t>
      Строку, порядковый номер 2227, изложить в следующей редакции:</w:t>
      </w:r>
    </w:p>
    <w:bookmarkEnd w:id="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
        <w:gridCol w:w="522"/>
        <w:gridCol w:w="745"/>
        <w:gridCol w:w="3702"/>
        <w:gridCol w:w="2031"/>
        <w:gridCol w:w="2056"/>
        <w:gridCol w:w="180"/>
        <w:gridCol w:w="1984"/>
      </w:tblGrid>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Фостер®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Беклометазона дипропионат , Формотерола фумарат</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100 мкг/6 мкг/доза, 120 Доза,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R03AK08</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РК-ЛС-5№023940</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16 654,61</w:t>
            </w:r>
          </w:p>
        </w:tc>
      </w:tr>
    </w:tbl>
    <w:bookmarkStart w:name="z607" w:id="603"/>
    <w:p>
      <w:pPr>
        <w:spacing w:after="0"/>
        <w:ind w:left="0"/>
        <w:jc w:val="both"/>
      </w:pPr>
      <w:r>
        <w:rPr>
          <w:rFonts w:ascii="Times New Roman"/>
          <w:b w:val="false"/>
          <w:i w:val="false"/>
          <w:color w:val="000000"/>
          <w:sz w:val="28"/>
        </w:rPr>
        <w:t>
      Строку, порядковый номер 2233 исключить;</w:t>
      </w:r>
    </w:p>
    <w:bookmarkEnd w:id="603"/>
    <w:bookmarkStart w:name="z608" w:id="604"/>
    <w:p>
      <w:pPr>
        <w:spacing w:after="0"/>
        <w:ind w:left="0"/>
        <w:jc w:val="both"/>
      </w:pPr>
      <w:r>
        <w:rPr>
          <w:rFonts w:ascii="Times New Roman"/>
          <w:b w:val="false"/>
          <w:i w:val="false"/>
          <w:color w:val="000000"/>
          <w:sz w:val="28"/>
        </w:rPr>
        <w:t>
      Строку, порядковый номер 2243, изложить в следующей редакции:</w:t>
      </w:r>
    </w:p>
    <w:bookmarkEnd w:id="6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1847"/>
        <w:gridCol w:w="1612"/>
        <w:gridCol w:w="2747"/>
        <w:gridCol w:w="1633"/>
        <w:gridCol w:w="1807"/>
        <w:gridCol w:w="158"/>
        <w:gridCol w:w="1547"/>
      </w:tblGrid>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Хаврикс® 720 детский, инактивированная вакцина против гепатита А</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Инактивированный вирус гепатита А (штамм НМ 175)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1 доза/0,5 мл, 0.5 мл, №1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РК-БП-5№004738</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3 702,84</w:t>
            </w:r>
          </w:p>
        </w:tc>
      </w:tr>
    </w:tbl>
    <w:bookmarkStart w:name="z609" w:id="605"/>
    <w:p>
      <w:pPr>
        <w:spacing w:after="0"/>
        <w:ind w:left="0"/>
        <w:jc w:val="both"/>
      </w:pPr>
      <w:r>
        <w:rPr>
          <w:rFonts w:ascii="Times New Roman"/>
          <w:b w:val="false"/>
          <w:i w:val="false"/>
          <w:color w:val="000000"/>
          <w:sz w:val="28"/>
        </w:rPr>
        <w:t>
      Строку, порядковый номер 2244, изложить в следующей редакции:</w:t>
      </w:r>
    </w:p>
    <w:bookmarkEnd w:id="6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1847"/>
        <w:gridCol w:w="1612"/>
        <w:gridCol w:w="2747"/>
        <w:gridCol w:w="1633"/>
        <w:gridCol w:w="1807"/>
        <w:gridCol w:w="158"/>
        <w:gridCol w:w="1547"/>
      </w:tblGrid>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Хаврикс® 720 детский, инактивированная вакцина против гепатита А</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Инактивированный вирус гепатита А (штамм НМ 175)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1 доза/0,5 мл, 0.5 мл, №1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РК-БП-5№005902</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5 498,80</w:t>
            </w:r>
          </w:p>
        </w:tc>
      </w:tr>
    </w:tbl>
    <w:bookmarkStart w:name="z610" w:id="606"/>
    <w:p>
      <w:pPr>
        <w:spacing w:after="0"/>
        <w:ind w:left="0"/>
        <w:jc w:val="both"/>
      </w:pPr>
      <w:r>
        <w:rPr>
          <w:rFonts w:ascii="Times New Roman"/>
          <w:b w:val="false"/>
          <w:i w:val="false"/>
          <w:color w:val="000000"/>
          <w:sz w:val="28"/>
        </w:rPr>
        <w:t>
      Строку, порядковый номер 2247, изложить в следующей редакции:</w:t>
      </w:r>
    </w:p>
    <w:bookmarkEnd w:id="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820"/>
        <w:gridCol w:w="669"/>
        <w:gridCol w:w="2432"/>
        <w:gridCol w:w="2558"/>
        <w:gridCol w:w="2654"/>
        <w:gridCol w:w="232"/>
        <w:gridCol w:w="1541"/>
      </w:tblGrid>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 Амло</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 Амлодипин</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 мг/5 мг, №30</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РК-ЛС-5№020060</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w:t>
            </w:r>
          </w:p>
        </w:tc>
      </w:tr>
    </w:tbl>
    <w:bookmarkStart w:name="z611" w:id="607"/>
    <w:p>
      <w:pPr>
        <w:spacing w:after="0"/>
        <w:ind w:left="0"/>
        <w:jc w:val="both"/>
      </w:pPr>
      <w:r>
        <w:rPr>
          <w:rFonts w:ascii="Times New Roman"/>
          <w:b w:val="false"/>
          <w:i w:val="false"/>
          <w:color w:val="000000"/>
          <w:sz w:val="28"/>
        </w:rPr>
        <w:t>
      Строку, порядковый номер 2248, изложить в следующей редакции:</w:t>
      </w:r>
    </w:p>
    <w:bookmarkEnd w:id="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2"/>
        <w:gridCol w:w="801"/>
        <w:gridCol w:w="654"/>
        <w:gridCol w:w="2658"/>
        <w:gridCol w:w="2499"/>
        <w:gridCol w:w="2593"/>
        <w:gridCol w:w="227"/>
        <w:gridCol w:w="1506"/>
      </w:tblGrid>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 Амло</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 Амлодипин</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 мг/5 мг, №30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РК-ЛС-5№020061</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r>
    </w:tbl>
    <w:bookmarkStart w:name="z612" w:id="608"/>
    <w:p>
      <w:pPr>
        <w:spacing w:after="0"/>
        <w:ind w:left="0"/>
        <w:jc w:val="both"/>
      </w:pPr>
      <w:r>
        <w:rPr>
          <w:rFonts w:ascii="Times New Roman"/>
          <w:b w:val="false"/>
          <w:i w:val="false"/>
          <w:color w:val="000000"/>
          <w:sz w:val="28"/>
        </w:rPr>
        <w:t>
      Строку, порядковый номер 2249 исключить;</w:t>
      </w:r>
    </w:p>
    <w:bookmarkEnd w:id="608"/>
    <w:bookmarkStart w:name="z613" w:id="609"/>
    <w:p>
      <w:pPr>
        <w:spacing w:after="0"/>
        <w:ind w:left="0"/>
        <w:jc w:val="both"/>
      </w:pPr>
      <w:r>
        <w:rPr>
          <w:rFonts w:ascii="Times New Roman"/>
          <w:b w:val="false"/>
          <w:i w:val="false"/>
          <w:color w:val="000000"/>
          <w:sz w:val="28"/>
        </w:rPr>
        <w:t>
      Строку, порядковый номер 2250 исключить;</w:t>
      </w:r>
    </w:p>
    <w:bookmarkEnd w:id="609"/>
    <w:bookmarkStart w:name="z614" w:id="610"/>
    <w:p>
      <w:pPr>
        <w:spacing w:after="0"/>
        <w:ind w:left="0"/>
        <w:jc w:val="both"/>
      </w:pPr>
      <w:r>
        <w:rPr>
          <w:rFonts w:ascii="Times New Roman"/>
          <w:b w:val="false"/>
          <w:i w:val="false"/>
          <w:color w:val="000000"/>
          <w:sz w:val="28"/>
        </w:rPr>
        <w:t>
      Строку, порядковый номер 2254, изложить в следующей редакции:</w:t>
      </w:r>
    </w:p>
    <w:bookmarkEnd w:id="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263"/>
        <w:gridCol w:w="3111"/>
        <w:gridCol w:w="3006"/>
        <w:gridCol w:w="1667"/>
        <w:gridCol w:w="1847"/>
        <w:gridCol w:w="162"/>
        <w:gridCol w:w="1275"/>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 Комби</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Амоксициллина тригидрат (эквивалентно амоксициллину) , Калия клавуланат с целлюлозой микрокристаллической (1 : 1) (эквивалентно кислоте клавулановой)</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875 мг/125 мг, № 14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РК-ЛС-5№023982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168,90</w:t>
            </w:r>
          </w:p>
        </w:tc>
      </w:tr>
    </w:tbl>
    <w:bookmarkStart w:name="z615" w:id="611"/>
    <w:p>
      <w:pPr>
        <w:spacing w:after="0"/>
        <w:ind w:left="0"/>
        <w:jc w:val="both"/>
      </w:pPr>
      <w:r>
        <w:rPr>
          <w:rFonts w:ascii="Times New Roman"/>
          <w:b w:val="false"/>
          <w:i w:val="false"/>
          <w:color w:val="000000"/>
          <w:sz w:val="28"/>
        </w:rPr>
        <w:t>
      Строку, порядковый номер 2255, изложить в следующей редакции:</w:t>
      </w:r>
    </w:p>
    <w:bookmarkEnd w:id="6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251"/>
        <w:gridCol w:w="2330"/>
        <w:gridCol w:w="3762"/>
        <w:gridCol w:w="1596"/>
        <w:gridCol w:w="1767"/>
        <w:gridCol w:w="155"/>
        <w:gridCol w:w="1511"/>
      </w:tblGrid>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 Комби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калия клавуланата и кремния диоксида (1:1) , Амоксициллина тригидрат (эквивалентно амоксициллину)</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400 мг/57мг/ 5 мл, 14 г, №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РК-ЛС-5№023983</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1 394,97</w:t>
            </w:r>
          </w:p>
        </w:tc>
      </w:tr>
    </w:tbl>
    <w:bookmarkStart w:name="z616" w:id="612"/>
    <w:p>
      <w:pPr>
        <w:spacing w:after="0"/>
        <w:ind w:left="0"/>
        <w:jc w:val="both"/>
      </w:pPr>
      <w:r>
        <w:rPr>
          <w:rFonts w:ascii="Times New Roman"/>
          <w:b w:val="false"/>
          <w:i w:val="false"/>
          <w:color w:val="000000"/>
          <w:sz w:val="28"/>
        </w:rPr>
        <w:t>
      Строку, порядковый номер 2256, изложить в следующей редакции:</w:t>
      </w:r>
    </w:p>
    <w:bookmarkEnd w:id="6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263"/>
        <w:gridCol w:w="3111"/>
        <w:gridCol w:w="3006"/>
        <w:gridCol w:w="1667"/>
        <w:gridCol w:w="1847"/>
        <w:gridCol w:w="162"/>
        <w:gridCol w:w="1275"/>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 Комби</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Амоксициллина тригидрат (эквивалентно амоксициллину) , Калия клавуланат с целлюлозой микрокристаллической (1 : 1) (эквивалентно кислоте клавулановой)</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мг/125 мг, № 14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РК-ЛС-5№023996</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108,68</w:t>
            </w:r>
          </w:p>
        </w:tc>
      </w:tr>
    </w:tbl>
    <w:bookmarkStart w:name="z617" w:id="613"/>
    <w:p>
      <w:pPr>
        <w:spacing w:after="0"/>
        <w:ind w:left="0"/>
        <w:jc w:val="both"/>
      </w:pPr>
      <w:r>
        <w:rPr>
          <w:rFonts w:ascii="Times New Roman"/>
          <w:b w:val="false"/>
          <w:i w:val="false"/>
          <w:color w:val="000000"/>
          <w:sz w:val="28"/>
        </w:rPr>
        <w:t>
      Строку, порядковый номер 2262 исключить;</w:t>
      </w:r>
    </w:p>
    <w:bookmarkEnd w:id="613"/>
    <w:bookmarkStart w:name="z618" w:id="614"/>
    <w:p>
      <w:pPr>
        <w:spacing w:after="0"/>
        <w:ind w:left="0"/>
        <w:jc w:val="both"/>
      </w:pPr>
      <w:r>
        <w:rPr>
          <w:rFonts w:ascii="Times New Roman"/>
          <w:b w:val="false"/>
          <w:i w:val="false"/>
          <w:color w:val="000000"/>
          <w:sz w:val="28"/>
        </w:rPr>
        <w:t>
      Строку, порядковый номер 2278 исключить;</w:t>
      </w:r>
    </w:p>
    <w:bookmarkEnd w:id="614"/>
    <w:bookmarkStart w:name="z619" w:id="615"/>
    <w:p>
      <w:pPr>
        <w:spacing w:after="0"/>
        <w:ind w:left="0"/>
        <w:jc w:val="both"/>
      </w:pPr>
      <w:r>
        <w:rPr>
          <w:rFonts w:ascii="Times New Roman"/>
          <w:b w:val="false"/>
          <w:i w:val="false"/>
          <w:color w:val="000000"/>
          <w:sz w:val="28"/>
        </w:rPr>
        <w:t>
      Строку, порядковый номер 2335 исключить;</w:t>
      </w:r>
    </w:p>
    <w:bookmarkEnd w:id="615"/>
    <w:bookmarkStart w:name="z620" w:id="616"/>
    <w:p>
      <w:pPr>
        <w:spacing w:after="0"/>
        <w:ind w:left="0"/>
        <w:jc w:val="both"/>
      </w:pPr>
      <w:r>
        <w:rPr>
          <w:rFonts w:ascii="Times New Roman"/>
          <w:b w:val="false"/>
          <w:i w:val="false"/>
          <w:color w:val="000000"/>
          <w:sz w:val="28"/>
        </w:rPr>
        <w:t>
      Строку, порядковый номер 2340, изложить в следующей редакции:</w:t>
      </w:r>
    </w:p>
    <w:bookmarkEnd w:id="6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1140"/>
        <w:gridCol w:w="789"/>
        <w:gridCol w:w="2844"/>
        <w:gridCol w:w="2151"/>
        <w:gridCol w:w="2178"/>
        <w:gridCol w:w="191"/>
        <w:gridCol w:w="1863"/>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Эйрбуфо™ Форспиро®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 Формотерола фумарата дигидрата</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160мкг/4.5мкг/ доза №6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РК-ЛС-5№024336</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7 278,37</w:t>
            </w:r>
          </w:p>
        </w:tc>
      </w:tr>
    </w:tbl>
    <w:bookmarkStart w:name="z621" w:id="617"/>
    <w:p>
      <w:pPr>
        <w:spacing w:after="0"/>
        <w:ind w:left="0"/>
        <w:jc w:val="both"/>
      </w:pPr>
      <w:r>
        <w:rPr>
          <w:rFonts w:ascii="Times New Roman"/>
          <w:b w:val="false"/>
          <w:i w:val="false"/>
          <w:color w:val="000000"/>
          <w:sz w:val="28"/>
        </w:rPr>
        <w:t>
      Строку, порядковый номер 2341, изложить в следующей редакции:</w:t>
      </w:r>
    </w:p>
    <w:bookmarkEnd w:id="6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1"/>
        <w:gridCol w:w="706"/>
        <w:gridCol w:w="3617"/>
        <w:gridCol w:w="1927"/>
        <w:gridCol w:w="1951"/>
        <w:gridCol w:w="171"/>
        <w:gridCol w:w="1882"/>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Эйрбуфо™ Форспиро®</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 Формотерола фумарата дигидрата</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120 доз, 160мкг/4.5мкг/ доза, №1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РК-ЛС-5№024336</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11 186,37</w:t>
            </w:r>
          </w:p>
        </w:tc>
      </w:tr>
    </w:tbl>
    <w:bookmarkStart w:name="z622" w:id="618"/>
    <w:p>
      <w:pPr>
        <w:spacing w:after="0"/>
        <w:ind w:left="0"/>
        <w:jc w:val="both"/>
      </w:pPr>
      <w:r>
        <w:rPr>
          <w:rFonts w:ascii="Times New Roman"/>
          <w:b w:val="false"/>
          <w:i w:val="false"/>
          <w:color w:val="000000"/>
          <w:sz w:val="28"/>
        </w:rPr>
        <w:t>
      Строку, порядковый номер 2342, изложить в следующей редакции:</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187"/>
        <w:gridCol w:w="772"/>
        <w:gridCol w:w="3971"/>
        <w:gridCol w:w="2106"/>
        <w:gridCol w:w="2133"/>
        <w:gridCol w:w="187"/>
        <w:gridCol w:w="1824"/>
      </w:tblGrid>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Эйртек</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Салметерола ксинафоат , Флутиказона пропионат</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25 мкг+125 мкг/доза, 10 мл, №1</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РК-ЛС-5№021052</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4 227,61</w:t>
            </w:r>
          </w:p>
        </w:tc>
      </w:tr>
    </w:tbl>
    <w:bookmarkStart w:name="z623" w:id="619"/>
    <w:p>
      <w:pPr>
        <w:spacing w:after="0"/>
        <w:ind w:left="0"/>
        <w:jc w:val="both"/>
      </w:pPr>
      <w:r>
        <w:rPr>
          <w:rFonts w:ascii="Times New Roman"/>
          <w:b w:val="false"/>
          <w:i w:val="false"/>
          <w:color w:val="000000"/>
          <w:sz w:val="28"/>
        </w:rPr>
        <w:t>
      Строку, порядковый номер 2343, изложить в следующей редакции:</w:t>
      </w:r>
    </w:p>
    <w:bookmarkEnd w:id="6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194"/>
        <w:gridCol w:w="803"/>
        <w:gridCol w:w="3641"/>
        <w:gridCol w:w="2190"/>
        <w:gridCol w:w="2217"/>
        <w:gridCol w:w="194"/>
        <w:gridCol w:w="1897"/>
      </w:tblGrid>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Эйртек</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Салметерола ксинафоат , Флутиказона пропионат</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25мкг+50мкг/доза, 10 мл, №1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РК-ЛС-5№021053</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3 226,63</w:t>
            </w:r>
          </w:p>
        </w:tc>
      </w:tr>
    </w:tbl>
    <w:bookmarkStart w:name="z624" w:id="620"/>
    <w:p>
      <w:pPr>
        <w:spacing w:after="0"/>
        <w:ind w:left="0"/>
        <w:jc w:val="both"/>
      </w:pPr>
      <w:r>
        <w:rPr>
          <w:rFonts w:ascii="Times New Roman"/>
          <w:b w:val="false"/>
          <w:i w:val="false"/>
          <w:color w:val="000000"/>
          <w:sz w:val="28"/>
        </w:rPr>
        <w:t>
      Строку, порядковый номер 2345, изложить в следующей редакции:</w:t>
      </w:r>
    </w:p>
    <w:bookmarkEnd w:id="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1058"/>
        <w:gridCol w:w="379"/>
        <w:gridCol w:w="1838"/>
        <w:gridCol w:w="2464"/>
        <w:gridCol w:w="2658"/>
        <w:gridCol w:w="233"/>
        <w:gridCol w:w="2274"/>
      </w:tblGrid>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Эквираб (сыворотка антирабическая лошадиная)</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антирабический</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мл, №1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J06AA06</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РК-БП-5№016464</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3 772,46</w:t>
            </w:r>
          </w:p>
        </w:tc>
      </w:tr>
    </w:tbl>
    <w:bookmarkStart w:name="z625" w:id="621"/>
    <w:p>
      <w:pPr>
        <w:spacing w:after="0"/>
        <w:ind w:left="0"/>
        <w:jc w:val="both"/>
      </w:pPr>
      <w:r>
        <w:rPr>
          <w:rFonts w:ascii="Times New Roman"/>
          <w:b w:val="false"/>
          <w:i w:val="false"/>
          <w:color w:val="000000"/>
          <w:sz w:val="28"/>
        </w:rPr>
        <w:t>
      Строку, порядковый номер 2346, изложить в следующей редакции:</w:t>
      </w:r>
    </w:p>
    <w:bookmarkEnd w:id="6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433"/>
        <w:gridCol w:w="1813"/>
        <w:gridCol w:w="4302"/>
        <w:gridCol w:w="1541"/>
        <w:gridCol w:w="1706"/>
        <w:gridCol w:w="149"/>
        <w:gridCol w:w="1460"/>
      </w:tblGrid>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Экоклав®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калия клавуланата и кремния диоксида (1:1) , Амоксициллина тригидрат</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250 мг+ 62,5 мг/5 мл, 100 мл, №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РК-ЛС-5№022811</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1 700,97</w:t>
            </w:r>
          </w:p>
        </w:tc>
      </w:tr>
    </w:tbl>
    <w:bookmarkStart w:name="z626" w:id="622"/>
    <w:p>
      <w:pPr>
        <w:spacing w:after="0"/>
        <w:ind w:left="0"/>
        <w:jc w:val="both"/>
      </w:pPr>
      <w:r>
        <w:rPr>
          <w:rFonts w:ascii="Times New Roman"/>
          <w:b w:val="false"/>
          <w:i w:val="false"/>
          <w:color w:val="000000"/>
          <w:sz w:val="28"/>
        </w:rPr>
        <w:t>
      Строку, порядковый номер 2347, изложить в следующей редакции:</w:t>
      </w:r>
    </w:p>
    <w:bookmarkEnd w:id="6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427"/>
        <w:gridCol w:w="1786"/>
        <w:gridCol w:w="4421"/>
        <w:gridCol w:w="1518"/>
        <w:gridCol w:w="1681"/>
        <w:gridCol w:w="147"/>
        <w:gridCol w:w="1438"/>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Экоклав®</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калия клавуланата и кремния диоксида (1:1) , Амоксициллина тригидрат</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125 мг+ 31,25 мг/5 мл, 100 мл, № 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РК-ЛС-5№022812</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1 180,97</w:t>
            </w:r>
          </w:p>
        </w:tc>
      </w:tr>
    </w:tbl>
    <w:bookmarkStart w:name="z627" w:id="623"/>
    <w:p>
      <w:pPr>
        <w:spacing w:after="0"/>
        <w:ind w:left="0"/>
        <w:jc w:val="both"/>
      </w:pPr>
      <w:r>
        <w:rPr>
          <w:rFonts w:ascii="Times New Roman"/>
          <w:b w:val="false"/>
          <w:i w:val="false"/>
          <w:color w:val="000000"/>
          <w:sz w:val="28"/>
        </w:rPr>
        <w:t>
      Строку, порядковый номер 2353 исключить;</w:t>
      </w:r>
    </w:p>
    <w:bookmarkEnd w:id="623"/>
    <w:bookmarkStart w:name="z628" w:id="624"/>
    <w:p>
      <w:pPr>
        <w:spacing w:after="0"/>
        <w:ind w:left="0"/>
        <w:jc w:val="both"/>
      </w:pPr>
      <w:r>
        <w:rPr>
          <w:rFonts w:ascii="Times New Roman"/>
          <w:b w:val="false"/>
          <w:i w:val="false"/>
          <w:color w:val="000000"/>
          <w:sz w:val="28"/>
        </w:rPr>
        <w:t>
      Строку, порядковый номер 2354 исключить;</w:t>
      </w:r>
    </w:p>
    <w:bookmarkEnd w:id="624"/>
    <w:bookmarkStart w:name="z629" w:id="625"/>
    <w:p>
      <w:pPr>
        <w:spacing w:after="0"/>
        <w:ind w:left="0"/>
        <w:jc w:val="both"/>
      </w:pPr>
      <w:r>
        <w:rPr>
          <w:rFonts w:ascii="Times New Roman"/>
          <w:b w:val="false"/>
          <w:i w:val="false"/>
          <w:color w:val="000000"/>
          <w:sz w:val="28"/>
        </w:rPr>
        <w:t>
      Строку, порядковый номер 2356 исключить;</w:t>
      </w:r>
    </w:p>
    <w:bookmarkEnd w:id="625"/>
    <w:bookmarkStart w:name="z630" w:id="626"/>
    <w:p>
      <w:pPr>
        <w:spacing w:after="0"/>
        <w:ind w:left="0"/>
        <w:jc w:val="both"/>
      </w:pPr>
      <w:r>
        <w:rPr>
          <w:rFonts w:ascii="Times New Roman"/>
          <w:b w:val="false"/>
          <w:i w:val="false"/>
          <w:color w:val="000000"/>
          <w:sz w:val="28"/>
        </w:rPr>
        <w:t>
      Строку, порядковый номер 2362 исключить;</w:t>
      </w:r>
    </w:p>
    <w:bookmarkEnd w:id="626"/>
    <w:bookmarkStart w:name="z631" w:id="627"/>
    <w:p>
      <w:pPr>
        <w:spacing w:after="0"/>
        <w:ind w:left="0"/>
        <w:jc w:val="both"/>
      </w:pPr>
      <w:r>
        <w:rPr>
          <w:rFonts w:ascii="Times New Roman"/>
          <w:b w:val="false"/>
          <w:i w:val="false"/>
          <w:color w:val="000000"/>
          <w:sz w:val="28"/>
        </w:rPr>
        <w:t>
      Строку, порядковый номер 2363 исключить;</w:t>
      </w:r>
    </w:p>
    <w:bookmarkEnd w:id="627"/>
    <w:bookmarkStart w:name="z632" w:id="628"/>
    <w:p>
      <w:pPr>
        <w:spacing w:after="0"/>
        <w:ind w:left="0"/>
        <w:jc w:val="both"/>
      </w:pPr>
      <w:r>
        <w:rPr>
          <w:rFonts w:ascii="Times New Roman"/>
          <w:b w:val="false"/>
          <w:i w:val="false"/>
          <w:color w:val="000000"/>
          <w:sz w:val="28"/>
        </w:rPr>
        <w:t>
      Строку, порядковый номер 2364, изложить в следующей редакции:</w:t>
      </w:r>
    </w:p>
    <w:bookmarkEnd w:id="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174"/>
        <w:gridCol w:w="1251"/>
        <w:gridCol w:w="3811"/>
        <w:gridCol w:w="1939"/>
        <w:gridCol w:w="1989"/>
        <w:gridCol w:w="174"/>
        <w:gridCol w:w="1918"/>
      </w:tblGrid>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Эмоклот</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свертывания крови VIII</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в комплекте с растворителем - вода для инъекций, 500 МЕ, 10 мл №1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РК-БП-5№122040</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32 681,83</w:t>
            </w:r>
          </w:p>
        </w:tc>
      </w:tr>
    </w:tbl>
    <w:bookmarkStart w:name="z633" w:id="629"/>
    <w:p>
      <w:pPr>
        <w:spacing w:after="0"/>
        <w:ind w:left="0"/>
        <w:jc w:val="both"/>
      </w:pPr>
      <w:r>
        <w:rPr>
          <w:rFonts w:ascii="Times New Roman"/>
          <w:b w:val="false"/>
          <w:i w:val="false"/>
          <w:color w:val="000000"/>
          <w:sz w:val="28"/>
        </w:rPr>
        <w:t>
      Строку, порядковый номер 2365, изложить в следующей редакции:</w:t>
      </w:r>
    </w:p>
    <w:bookmarkEnd w:id="6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69"/>
        <w:gridCol w:w="1219"/>
        <w:gridCol w:w="4030"/>
        <w:gridCol w:w="1889"/>
        <w:gridCol w:w="1937"/>
        <w:gridCol w:w="170"/>
        <w:gridCol w:w="1869"/>
      </w:tblGrid>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Эмоклот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свертывания крови VIII</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в комплекте с растворителем - вода для инъекций, 1000 МЕ, 10 мл № 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РК-БП-5№122041</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80 717,18</w:t>
            </w:r>
          </w:p>
        </w:tc>
      </w:tr>
    </w:tbl>
    <w:bookmarkStart w:name="z634" w:id="630"/>
    <w:p>
      <w:pPr>
        <w:spacing w:after="0"/>
        <w:ind w:left="0"/>
        <w:jc w:val="both"/>
      </w:pPr>
      <w:r>
        <w:rPr>
          <w:rFonts w:ascii="Times New Roman"/>
          <w:b w:val="false"/>
          <w:i w:val="false"/>
          <w:color w:val="000000"/>
          <w:sz w:val="28"/>
        </w:rPr>
        <w:t>
      Строку, порядковый номер 2366 исключить;</w:t>
      </w:r>
    </w:p>
    <w:bookmarkEnd w:id="630"/>
    <w:bookmarkStart w:name="z635" w:id="631"/>
    <w:p>
      <w:pPr>
        <w:spacing w:after="0"/>
        <w:ind w:left="0"/>
        <w:jc w:val="both"/>
      </w:pPr>
      <w:r>
        <w:rPr>
          <w:rFonts w:ascii="Times New Roman"/>
          <w:b w:val="false"/>
          <w:i w:val="false"/>
          <w:color w:val="000000"/>
          <w:sz w:val="28"/>
        </w:rPr>
        <w:t>
      Строку, порядковый номер 2411, изложить в следующей редакции:</w:t>
      </w:r>
    </w:p>
    <w:bookmarkEnd w:id="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1"/>
        <w:gridCol w:w="960"/>
        <w:gridCol w:w="621"/>
        <w:gridCol w:w="3735"/>
        <w:gridCol w:w="1996"/>
        <w:gridCol w:w="2021"/>
        <w:gridCol w:w="177"/>
        <w:gridCol w:w="1729"/>
      </w:tblGrid>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ЭрФлюСал® Форспиро®</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Флутиказона пропионат , Сальметерол</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50 мкг/250 мкг, 12.5 мл, №1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РК-ЛС-5№021589</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9 278,61</w:t>
            </w:r>
          </w:p>
        </w:tc>
      </w:tr>
    </w:tbl>
    <w:bookmarkStart w:name="z636" w:id="632"/>
    <w:p>
      <w:pPr>
        <w:spacing w:after="0"/>
        <w:ind w:left="0"/>
        <w:jc w:val="both"/>
      </w:pPr>
      <w:r>
        <w:rPr>
          <w:rFonts w:ascii="Times New Roman"/>
          <w:b w:val="false"/>
          <w:i w:val="false"/>
          <w:color w:val="000000"/>
          <w:sz w:val="28"/>
        </w:rPr>
        <w:t>
      Строку, порядковый номер 2412, изложить в следующей редакции:</w:t>
      </w:r>
    </w:p>
    <w:bookmarkEnd w:id="6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927"/>
        <w:gridCol w:w="599"/>
        <w:gridCol w:w="3818"/>
        <w:gridCol w:w="1927"/>
        <w:gridCol w:w="1951"/>
        <w:gridCol w:w="171"/>
        <w:gridCol w:w="1882"/>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ЭрФлюСал® Форспиро®</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Флутиказона пропионат , Сальметерол</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50 мкг/500 мкг, 12.5 мл, №60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РК-ЛС-5№021590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11 273,09</w:t>
            </w:r>
          </w:p>
        </w:tc>
      </w:tr>
    </w:tbl>
    <w:bookmarkStart w:name="z637" w:id="633"/>
    <w:p>
      <w:pPr>
        <w:spacing w:after="0"/>
        <w:ind w:left="0"/>
        <w:jc w:val="both"/>
      </w:pPr>
      <w:r>
        <w:rPr>
          <w:rFonts w:ascii="Times New Roman"/>
          <w:b w:val="false"/>
          <w:i w:val="false"/>
          <w:color w:val="000000"/>
          <w:sz w:val="28"/>
        </w:rPr>
        <w:t>
      Строку, порядковый номер 2422 исключить.</w:t>
      </w:r>
    </w:p>
    <w:bookmarkEnd w:id="633"/>
    <w:bookmarkStart w:name="z638" w:id="634"/>
    <w:p>
      <w:pPr>
        <w:spacing w:after="0"/>
        <w:ind w:left="0"/>
        <w:jc w:val="both"/>
      </w:pPr>
      <w:r>
        <w:rPr>
          <w:rFonts w:ascii="Times New Roman"/>
          <w:b w:val="false"/>
          <w:i w:val="false"/>
          <w:color w:val="000000"/>
          <w:sz w:val="28"/>
        </w:rPr>
        <w:t>
      Строку, порядковый номер 2426, изложить в следующей редакции:</w:t>
      </w:r>
    </w:p>
    <w:bookmarkEnd w:id="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324"/>
        <w:gridCol w:w="1236"/>
        <w:gridCol w:w="3232"/>
        <w:gridCol w:w="2272"/>
        <w:gridCol w:w="2273"/>
        <w:gridCol w:w="199"/>
        <w:gridCol w:w="1570"/>
      </w:tblGrid>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 96%</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70 %, 90 мл, №1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РК-ЛС-5№023844</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187,08</w:t>
            </w:r>
          </w:p>
        </w:tc>
      </w:tr>
    </w:tbl>
    <w:bookmarkStart w:name="z639" w:id="635"/>
    <w:p>
      <w:pPr>
        <w:spacing w:after="0"/>
        <w:ind w:left="0"/>
        <w:jc w:val="both"/>
      </w:pPr>
      <w:r>
        <w:rPr>
          <w:rFonts w:ascii="Times New Roman"/>
          <w:b w:val="false"/>
          <w:i w:val="false"/>
          <w:color w:val="000000"/>
          <w:sz w:val="28"/>
        </w:rPr>
        <w:t>
      Строку, порядковый номер 2427, изложить в следующей редакции:</w:t>
      </w:r>
    </w:p>
    <w:bookmarkEnd w:id="6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324"/>
        <w:gridCol w:w="1236"/>
        <w:gridCol w:w="3232"/>
        <w:gridCol w:w="2272"/>
        <w:gridCol w:w="2273"/>
        <w:gridCol w:w="199"/>
        <w:gridCol w:w="1570"/>
      </w:tblGrid>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 96%</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70 %, 50 мл, №1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РК-ЛС-5№023844</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128,28</w:t>
            </w:r>
          </w:p>
        </w:tc>
      </w:tr>
    </w:tbl>
    <w:bookmarkStart w:name="z640" w:id="636"/>
    <w:p>
      <w:pPr>
        <w:spacing w:after="0"/>
        <w:ind w:left="0"/>
        <w:jc w:val="both"/>
      </w:pPr>
      <w:r>
        <w:rPr>
          <w:rFonts w:ascii="Times New Roman"/>
          <w:b w:val="false"/>
          <w:i w:val="false"/>
          <w:color w:val="000000"/>
          <w:sz w:val="28"/>
        </w:rPr>
        <w:t>
      Строку, порядковый номер 2428, изложить в следующей редакции:</w:t>
      </w:r>
    </w:p>
    <w:bookmarkEnd w:id="6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324"/>
        <w:gridCol w:w="1236"/>
        <w:gridCol w:w="3232"/>
        <w:gridCol w:w="2272"/>
        <w:gridCol w:w="2273"/>
        <w:gridCol w:w="199"/>
        <w:gridCol w:w="1570"/>
      </w:tblGrid>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 96%</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90 %, 90 мл, №1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РК-ЛС-5№023845</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201,84</w:t>
            </w:r>
          </w:p>
        </w:tc>
      </w:tr>
    </w:tbl>
    <w:bookmarkStart w:name="z641" w:id="637"/>
    <w:p>
      <w:pPr>
        <w:spacing w:after="0"/>
        <w:ind w:left="0"/>
        <w:jc w:val="both"/>
      </w:pPr>
      <w:r>
        <w:rPr>
          <w:rFonts w:ascii="Times New Roman"/>
          <w:b w:val="false"/>
          <w:i w:val="false"/>
          <w:color w:val="000000"/>
          <w:sz w:val="28"/>
        </w:rPr>
        <w:t>
      Строку, порядковый номер 2429, изложить в следующей редакции:</w:t>
      </w:r>
    </w:p>
    <w:bookmarkEnd w:id="6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324"/>
        <w:gridCol w:w="1236"/>
        <w:gridCol w:w="3232"/>
        <w:gridCol w:w="2272"/>
        <w:gridCol w:w="2273"/>
        <w:gridCol w:w="199"/>
        <w:gridCol w:w="1570"/>
      </w:tblGrid>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 96%</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90 %, 50 мл, №1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РК-ЛС-5№023845</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132,24</w:t>
            </w:r>
          </w:p>
        </w:tc>
      </w:tr>
    </w:tbl>
    <w:bookmarkStart w:name="z642" w:id="638"/>
    <w:p>
      <w:pPr>
        <w:spacing w:after="0"/>
        <w:ind w:left="0"/>
        <w:jc w:val="both"/>
      </w:pPr>
      <w:r>
        <w:rPr>
          <w:rFonts w:ascii="Times New Roman"/>
          <w:b w:val="false"/>
          <w:i w:val="false"/>
          <w:color w:val="000000"/>
          <w:sz w:val="28"/>
        </w:rPr>
        <w:t>
      Строку, порядковый номер 2442, изложить в следующей редакции:</w:t>
      </w:r>
    </w:p>
    <w:bookmarkEnd w:id="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808"/>
        <w:gridCol w:w="1021"/>
        <w:gridCol w:w="3912"/>
        <w:gridCol w:w="1773"/>
        <w:gridCol w:w="1939"/>
        <w:gridCol w:w="170"/>
        <w:gridCol w:w="1659"/>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 эмтрицитабин и тенофовира дизопроксила фумарат</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Тенофовира дизопроксила фумарат , Эмтрицитабин , Эфавиренз</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600 мг/200 мг/300 мг, №30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РК-ЛС-5№020725</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3 100,49</w:t>
            </w:r>
          </w:p>
        </w:tc>
      </w:tr>
    </w:tbl>
    <w:bookmarkStart w:name="z643" w:id="639"/>
    <w:p>
      <w:pPr>
        <w:spacing w:after="0"/>
        <w:ind w:left="0"/>
        <w:jc w:val="both"/>
      </w:pPr>
      <w:r>
        <w:rPr>
          <w:rFonts w:ascii="Times New Roman"/>
          <w:b w:val="false"/>
          <w:i w:val="false"/>
          <w:color w:val="000000"/>
          <w:sz w:val="28"/>
        </w:rPr>
        <w:t>
      Строку, порядковый номер 2443, изложить в следующей редакции:</w:t>
      </w:r>
    </w:p>
    <w:bookmarkEnd w:id="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432"/>
        <w:gridCol w:w="1085"/>
        <w:gridCol w:w="4156"/>
        <w:gridCol w:w="1884"/>
        <w:gridCol w:w="2059"/>
        <w:gridCol w:w="180"/>
        <w:gridCol w:w="1423"/>
      </w:tblGrid>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Эфавиренз/Эмтрицитабин/Тенофовир</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Тенофовира дизопроксила фумарат , Эмтрицитабин , Эфавиренз</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600 мг/200 мг/300 мг, №30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РК-ЛС-5№023679</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627,86</w:t>
            </w:r>
          </w:p>
        </w:tc>
      </w:tr>
    </w:tbl>
    <w:bookmarkStart w:name="z644" w:id="640"/>
    <w:p>
      <w:pPr>
        <w:spacing w:after="0"/>
        <w:ind w:left="0"/>
        <w:jc w:val="both"/>
      </w:pPr>
      <w:r>
        <w:rPr>
          <w:rFonts w:ascii="Times New Roman"/>
          <w:b w:val="false"/>
          <w:i w:val="false"/>
          <w:color w:val="000000"/>
          <w:sz w:val="28"/>
        </w:rPr>
        <w:t>
      2. Департаменту лекарственного обеспечения и стандартизации Министерства здравоохранения Республики Казахстан в установленном законодательством Республики Казахстан порядке обеспечить:</w:t>
      </w:r>
    </w:p>
    <w:bookmarkEnd w:id="640"/>
    <w:bookmarkStart w:name="z645" w:id="64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41"/>
    <w:bookmarkStart w:name="z646" w:id="642"/>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642"/>
    <w:bookmarkStart w:name="z647" w:id="643"/>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43"/>
    <w:bookmarkStart w:name="z648" w:id="644"/>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Бюрабекову Л. В.</w:t>
      </w:r>
    </w:p>
    <w:bookmarkEnd w:id="644"/>
    <w:bookmarkStart w:name="z649" w:id="64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4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