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8220" w14:textId="b478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осуществляющих деятельность в области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мая 2022 года № ҚР ДСМ - 40. Зарегистрирован в Министерстве юстиции Республики Казахстан 6 мая 2022 года № 27947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организации антитеррористической защиты объектов, уязвимых в террористическом отношении, осуществляющих деятельность в области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мобилизационной работы и гражданской защиты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объектов, уязвимых в террористическом отношении, осуществляющих деятельность в области здравоохранения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объектов, уязвимых в террористическом отношении, осуществляющих деятельность в области здравоохранения Республики Казахстан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детализирует требования к организации антитеррористической защиты объектов, уязвимых в террористическом отношении,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и устанавливает обязательные для выполнения мероприятия по обеспечению антитеррористической защищенности объектов, уязвимых в террористическом отношении, осуществляющих деятельность в области здравоохранения.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Настоящая инструкция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2021 года № 234 "Об утверждении Правил и критериев отнесения объектов к уязвимым в террористическом отношении" распространяется на объекты, осуществляющие деятельность в области здравоохранения: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и его ведомства;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с государственными материальными резервами (республиканский центр специального медицинского обеспечения, склады баз по хранению лекарственных средств и медицинских изделий);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объекты, задействованные в разработке, производстве, испытаний, исследовании и хранении потенциально опасных химических и биологических (бактериологических, ядовитых) веществ, республиканские организации здравоохранения, осуществляющие деятельность в сфере санитарно-эпидемиологического благополучия населения, национальный центр экспертизы, создаваемый в столице, со структурными подразделениями в столице, городах республиканского значения, научные организации, создаваемые в городах республиканского значения, противочумные учреждения, создаваемые в природных очагах инфекционных заболеваний;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здравоохранения, осуществляющие деятельность в сфере оказания медицинских услуг (помощи), организации образования и не зависимо от формы собственности;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здравоохранения, осуществляющие деятельность в сфере службы крови (далее – объекты здравоохранения).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не распространяется на объекты здравоохранения, требования к организации мероприятий по обеспечению антитеррористической защищенности которых детализируются нормативными правовыми актами, утвержденными первыми руководителями государственных органов в ведении которых данные объекты находятся.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Настоящая инструкция предназначена для использования руководителями, собственниками, владельцами объектов здравоохранения и сотрудниками, обеспечивающими проведение мероприятий по антитеррористической защищенности объектов здравоохранения, руководителями и работниками субъектов охранной деятельности, заключивших договор об оказании услуг по объектам здравоохранения, сотрудниками органов внутренних дел, национальной безопасности, членами антитеррористических комиссий при осуществлении контроля, оценки, а также изучении состояния антитеррористической защищенности объектов здравоохранения.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инструкции используются следующие основные понятия: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средство подачи тревоги (Тревожная кнопка) – техническое устройство (стационарный и ручной), направленное на предупреждение и оповещение (звуковое и визуальное) об опасности при неправомерных действиях на объектах здравоохранения;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здравоохранение – система мер политического,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здравоохранения – организации здравоохранения, а также физические лица, занимающиеся в соответствии с действующим законодательством частной медицинской практикой и фармацевтической деятельностью;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инфраструктуры здравоохранения –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освещения – совокупность технических средств, позволяющих обеспечить уровень освещенности для системы видеонаблюдения, видимость людей и транспортных средств на объекте в темное время суток;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частная охранная организация – коммерческая организация, оказывающая охранные услуги в качестве своей предпринимательской деятельности;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 охранной деятельности – специализированные охранные подразделения органов внутренних дел Республики Казахстан и частные охранные организации;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оповещения – совокупность технических средств, предназначенных для своевременной передачи информации (визуального и (или) звукового оповещения) находящихся в организации здравоохранения, лиц о тревоге при чрезвычайных происшествиях (аварии, пожаре, стихийном бедствии, акте терроризма) и действиях в сложившейся обстановке;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металлодетектор – электронный прибор, позволяющий обнаруживать металлические предметы в нейтральной или слабопроводящей среде за счет их проводимости;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обеспечивающие безопасность объекта – сотрудники объектов здравоохранения, отвечающие за функции безопасности и соблюдения пропускного режима на объектах или сотрудники (работники) субъектов охранной деятельности, заключившие договор об оказании охранных услуг по объектам с собственниками, владельцами, руководителями объектов здравоохранения;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антитеррористической защиты объекта – мероприятие, направленное на оценивание пропускного режима, готовности объектов здравоохранения, а также субъектов, осуществляющих охранную деятельность на них, к воспрепятствованию совершению акта терроризма, обеспечению минимизации и ликвидации последствий;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потенциально опасные участки объекта – территориально выделенные зоны (участки), конструктивные и технологические элементы объекта, где используются, хранятся или эксплуатируются взрывопожароопасные, опасные химические вещества, источники ионизирующего и радиоактивного излучения, токсичные вещества и препараты, элементы технологических цепочек, систем, оборудования или устройств, критические зоны объекта, совершение акта терроризма на которых может способствовать причинению ущерба жизни и здоровью, возникновению аварии, угрозы чрезвычайной ситуации с опасными социально-экономическими последствиями, хищению опасных веществ и материалов с целью их дальнейшего использования для совершения акта терроризма;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периметр объекта – граница объекта согласно правоустанавливающим документам;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эвакуация при угрозе акта терроризма (далее – эвакуация) – организованное перемещение персонала, посетителей и пациентов объекта здравоохранения с объекта или его части в безопасные места (помещения, участки местности);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паспорт антитеррористической защищенности (далее – паспорт)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пропускной режим – совокупность мероприятий и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организации антитеррористической защиты объектов здравоохранения является разработка и внедрение комплекса мероприятий по противодействию терроризму и обеспечению безопасности объектов здравоохранения посредством создания условий, препятствующих совершению акта терроризма (снижение риска совершения акта терроризма на территории объекта), и направленных на предотвращение потерь среди персонала, пациентов и посетителей, минимизацию возможного материального ущерба, а также ликвидацию последствий возможных террористических угроз на объектах.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Общие принципы антитеррористической защиты объектов: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заблаговременность (превентивность) проводимых мероприятий – планирование на объектах действий по подготовке работников объекта здравоохранения и сотрудников охраны к действиям по предотвращению и реагированию на угрозы террористического характера, оказания помощи пациентам и посетителям объектов, а также восстановления работы объекта после завершения ситуации, вызванной угрозой террористического характера;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дифференцированный подход – совокупность мероприятий, направленных на учет особенностей функционирования объектов здравоохранения (оказание медицинских услуг (помощи), исполнение управленческих функций, ведение образовательной и научной деятельности, осуществление исследований), хранения и использования на них соответствующих материалов и веществ (потенциально опасных химических и биологических веществ, источников ионизирующего и радиологического излучения), дислокации объектов;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адекватность – сопоставимость разрабатываемых и применяемых на объекте здравоохранения антитеррористических мероприятий характеру и специфике вероятных террористических угроз условиям (направлению) деятельности организаций в области здравоохранения;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комплексность – совокупность мер, основанных на вышеперечисленных принципах и направленных на создание условий и реализацию мероприятий, позволяющих обеспечить антитеррористическую защищенность объектов, задействовав все заинтересованные стороны, включая территориальные подразделения органов внутренних дел и национальной безопасности, в том числе антитеррористические комиссии, оперативные штабы по борьбе с терроризмом, работников службы охраны объектов здравоохранения.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Антитеррористическая защищенность объектов обеспечивается созданием условий, направленных на: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воспрепятствование неправомерному проникновению на объекты, которое достигается принятием мер по: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установлению пропускного режима на объектах и его неукоснительного соблюдения;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укреплению объекта в инженерно-техническом отношении средствами, позволяющими выявить неправомерное проникновение на объект;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признаков подготовки и (или) совершения актов терроризма, которое достигается принятием мер по: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за обстановкой на объектах и близлежащей территории на предмет выявления подозрительных лиц и предметов;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мест хранения и использования источников ионизирующих излучения, взрывчатых, отравляющих веществ, токсичных химикатов, патогенных биологических агентов, опасных предметов и веществ, и организации контроля за направлениями, ведущими к таким местам;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постоянным анализом и оценкой морально-психологического климата коллективов объектов;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улучшением материально-технической базы в плане инженерно-технического оснащения объектов;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пресечение попыток совершения актов терроризма на объектах, которое достигается принятием мер по: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моделированию возможных для объекта угроз террористического характера и разработкой соответствующих алгоритмов реагирования на них;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определению потенциально опасных участков объекта (критических зон, мест возможного массового пребывания людей на объекте);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осуществлению охраны объектов силами подготовленных работников объекта или заключением договора с субъектами охранной деятельности;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постоянного контроля за установленным порядком доступа на объекты посетителей и транспортных средств;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у коллектива антитеррористического сознания;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всех мероприятий, которыми обеспечивается антитеррористическая безопасность объектов;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минимизация и ликвидация последствий возможных террористических угроз на объектах, которые достигаются принятием мер по: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алгоритмов реагирования на возможные угрозы террористического характера, адекватным особенностям объектов здравоохранения и обеспечение необходимыми для реализации алгоритмов силами и средствами;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подготовке сотрудников охраны, работников в отношении их действий при совершении акта терроризма и после него;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своевременного оповещения работников органов внутренних дел и национальной безопасности, в случае совершения акта терроризма на объекте;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составлению и поддержанию в актуальном состоянии паспорта антитеррористической защищенности объекта, его надлежащим хранением.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Антитеррористическую защищенность объектов здравоохранения организуют их первые руководители.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Приказом руководителя определяется лицо, обеспечивающее проведение мероприятий по антитеррористической защищенности объекта и лицо, его замещающее, либо структурное подразделение. Выбор и назначение ответственного работника за обеспечение проведения мероприятий по антитеррористической защищенности объекта производится с учетом компетенции и должностных обязанностей последнего, соответствующих специфике антитеррористической деятельности. Руководителем объекта издается соответствующий акт, а новая функция добавляется в список служебных обязанностей.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Собственники, владельцы, руководители или должностные лица объектов, при размещении в арендуемом здании (помещении) обеспечивают в договоре аренды определение сторон, разрабатывающих паспорт антитеррористической защищенности объекта, осуществляющего охрану объекта, оснащение объекта современными инженерно-техническими средствами, контроль за их бесперебойным функционированием, организацию пропускного режима и финансирование данных мероприятий.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документов в области антитеррористической защиты для объектов здравоохранения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Пропускной режим на объектах здравоохранения осуществляется согласно порядку организации пропускного и внутриобъектового режимов, которые разрабатывается ответственными лицами организации здравоохранения и утверждается еҰ руководителем.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Пропускной режим предназначен для того, чтобы исключить: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проникновение на объект или его части (зоны) посторонних лиц с противоправными намерениями;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 (ввоз) и вынос (вывоз) с территории объекта здравоохранения предметов и веществ легковоспламеняющихся, отравляющих веществ, огнестрельного оружия и предметов, использование которых представляет опасность для объекта и находящихся лиц. Перечень предметов и веществ, запрещенных к проносу на объекты здравоохранения определен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Пропускной режим предусматривает: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пункта и (или) поста охраны и (или) пропуска с функцией контроля на входах (выходах) на объекты здравоохранения;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пропуска на объект и (или) его части (зоны) работников и посетителей;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зонирование объекта (на объекте устанавливается не менее двух основных зон: первая зона – здания, территории, помещения, доступ в которые работникам, посетителям не ограничен; вторая зона – здания и (или) помещения доступ в которые разрешен работникам, посетителям объекта согласно установленному порядку пропуска);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перечня лиц актом первого руководителя объекта здравоохранения, имеющих право беспрепятственного допуска на объект;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перечня лиц актом первого руководителя объекта здравоохранения, допускаемых в зоны ограниченного доступа;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введение и (или) организация пропускной системы, способной обеспечить контроль управления допуском работников и посетителей на объект и его зоны согласно установленному порядку;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перечня предметов и веществ, запрещенных к проносу (провозу), вносу (вывозу) на (с) объекта;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охрану критических зон объекта;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местами возможного массового пребывания на объекте.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заключения договора об оказании охранных услуг с субъектом охранной деятельности собственник, владелец, руководитель объекта здравоохранения указывает в договоре охранных услуг мероприятия, реализуемые субъектом охранной деятельности по обеспечению антитеррористической защищенности и должного уровня безопасности, к которым относятся: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допуска работников, посетителей на объект здравоохранения или его части (зоны);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пропуска транспортных средств на объект здравоохранения;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на территории объекта здравоохранения лиц с противоправными намерениями, а также предметов и веществ, которые используется для их реализации;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охрана объекта, защита критических зон, в том числе исключения бесконтрольного пребывания на них посторонних лиц;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местами возможного массового пребывания людей на объекте;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учебных мероприятий с сотрудниками охраны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надлежащее использование технических средств защиты, установленных на объекте здравоохранения.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Порядок организации пропускного режима в случае отсутствия договора об оказании охранных услуг с субъектом охранной деятельности руководитель объекта определяет структурное подразделение объекта, ответственное за его деятельность и контроль, а также назначение лиц, ответственных за непосредственное выполнение пропускного режима.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исключения выноса/проноса на объекты здравоохранения взрывчатых, легковоспламеняющихся, отравляющих веществ, огнестрельного оружия и предметов, использование которых предоставляет опасность, работники, обучающиеся, пациенты и посетители объектов здравоохранения, подвергаются контролю на наличие у них указанных веществ и предметов посредством предъявления требования на визуальный осмотр предметов, предназначенных для переноса вещей и (или) прохождения через стационарный металлодетектор, обследованию ручным металлодетектором.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визуальным осмотром и (или) в результате реагирования металлодетектора запрещенных предметов и веществ,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информируются территориальные органы внутренних дел и национальной безопасности Республики Казахстан.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порядка организации пропускного и внутриобъектового режимов на каждом объекте здравоохранения, с учетом присущих ему особенностей, руководитель организации или начальник охраны разрабатывает вариативную часть должностной инструкции сотрудника охраны, которая в обязательном порядке предусматривает: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соответствующих документов и характер ввозимых (вывозимых) грузов при пропуске на территорию (с территории) объекта автотранспортных средств;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документов и цели прибытия лиц из организаций, посещающих объект по служебным делам, делать соответствующие записи в книге посетителей;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регулярный обход (согласно графику обхода) территории на предмет поверки внутренних помещений, осмотра периметра объекта и обследование ограждений на предмет их повреждений, выявления посторонних, взрывоопасных и подозрительных предметов;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немедленный доклад руководителю объекта здравоохранения и своим непосредственным руководителем субъекта охранной деятельности о всех обнаруженных нарушениях;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действия сотрудников охраны исходя из оснащенности конкретного объекта при выявлении лиц, пытающихся в нарушение установленных правил проникнуть на территорию объекта и (или) совершить противоправные действия в отношении работников, при обнаружении неизвестного автотранспорта, длительное время припаркованного в непосредственной близости у периметра организации здравоохранения.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Должностная инструкция носит обезличенный характер и разрабатывается на каждом объекте здравоохранения с учетом его особенностей.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Уведомления об основных правилах пропускного режима, ограничивающего права граждан, разъясняющих правомерность требований сотрудников охраны размещается администрацией объекта в местах, доступных для обозрения, при входе на объект.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Целью профилактических мероприятий является создание на объекте здравоохранения условий, способствующих минимизации совершения на нем акта терроризма.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Целью учебных мероприятий является ознакомление сотрудников объектов здравоохранения с основными правилами антитеррористической безопасности, выработки навыков грамотного и рационального поведения при угрозе совершения акта терроризма и после его совершения.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Профилактические и учебные мероприятий проводятся в виде инструктажей, занятий (практические и теоретические) с: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работниками объекта;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сотрудниками охраны.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Планирование профилактических и учебных мероприятий с работниками и сотрудниками охраны из числа персонала объекта осуществляется лицом, обеспечивающим проведение мероприятий по антитеррористической защищенности объекта.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проведению данных мероприятий привлекаются представители заинтересованных уполномоченных и местных исполнительных органов по согласованию с антитеррористической комиссией административно-территориальной единицы по месту расположения объекта, а также подготовленные работники объекта.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Варианты тематик профилактических и учебных мероприятий по вопросам антитеррористической безопасности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Планирование профилактических и учебных мероприятий с сотрудниками охраны из числа работников субъекта охранной деятельности, заключивших договор об оказании охранных услуг, организуется руководителем субъекта охранной деятельности.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 сотрудниками охраны проводятся дополнительные занятия по приобретению и (или) совершенствованию навыков использованию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Занятия (практические и теоретические) проводятся в соответствии с графиками проведения, утвержденными собственником, владельцем, руководителем объекта здравоохранения или руководителем субъекта охранной деятельности.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Лицо, ответственное за проведение мероприятий по антитеррористической защищенности составляет графики мероприятий для отдельных групп работников с учетом их деятельности.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Теоретические занятия направлены на профилактику распространения идеологии терроризма среди работников, сотрудников охраны объектов здравоохранения, формированию неприятия идеологии терроризма в различных ее проявлениях, культуры безопасности.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Практические занятия направлены на обеспечение максимальной слаженности и четкости действий работников, сотрудников охраны объектов здравоохранения.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Практические занятия по действиям при возникновении угрозы совершения акта терроризма в помещениях и на территории объекта с охватом всего коллектива объекта проводится не менее одного раз в год при координации антитеррористической комиссии.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Проведению практических занятий с охватом всего коллектива объекта предшествует проведение теоретических занятий, плановых инструктажей с отдельными группами работников, сотрудников охраны, направленных на формирование у них знаний алгоритмов действий различного круга лиц объектов на возможные угрозы террористического характера,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Проведение инструктажа предназначено для ознакомления сотрудников с основными правилами антитеррористической безопасности, выработки навыков грамотного и рационального поведения.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Плановый инструктаж проводится не реже двух раз в год для каждой из групп коллектива объекта (работников, сотрудников охраны).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Внеплановый инструктаж проводится при: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введении в регионе, где находится объект, одного из уровня террористической опасности,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 (далее – Правила оповещения): умеренный ("желтый"), высокий ("оранжевый"), критический ("красный") при координации лица, обеспечивающего проведение мероприятий по антитеррористической защищенности объекта;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информации о возможной угрозе совершения акта терроризма на объекте при координации лица, обеспечивающего проведение мероприятий по антитеррористической защищенности объекта;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подготовке к антитеррористическим учениям, тренировкам, оценке объекта здравоохранения при координации оперативного штаба по борьбе с терроризмом;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подготовке к проведению охранных мероприятий при координации Службы государственной охраны Республики Казахстан.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Допустимо ведение инструктажа для группы сотрудников, работающих в организации или индивидуально (для лиц, поступивших на работу).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проведения профилактических и учебных мероприятий используется вмещающее всех или определенную группу работников помещение, в котором выделяют места для размещения специальной наглядной информации (стендов, плакатов), проектора для демонстрации тематических слайдов, использование аудиотехники или видеотехники.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После завершения мероприятия его результаты заносятся в журнал учета учебных мероприятий по антитеррористической подготовке (далее – журнал)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Журнал прошнуровывается и скрепляется печатью, а также подписью первого руководителя. Заполнение журнала производится с соблюдением строгой последовательности.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 ведение журнала и проведение мероприятий по антитеррористической защищенности объекта первым руководителем объекта здравоохранения определяется ответственное лицо.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проведении инструктажа или занятии документирование указанного мероприятия осуществляется в виде протокола.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Взаимодействие организуется в целях профилактики и предупреждения актов терроризма, обучения и подготовки работников, сотрудников охраны объекта к действиям в случае угрозы или совершения акта терроризма на объекте.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Взаимодействие с антитеррористической комиссией устанавливается на этапе планирования профилактических и учебных мероприятий путем уточнения наиболее вероятных для объекта угроз террористического характера.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Исходя из наиболее вероятных угроз террористического характера на объекте, особенностей объекта (тип объекта, реализуемые программы обучения, количество работников и сотрудников охраны, расположение объекта), на объекте уточняются алгоритмы действия различного круга лиц объекта на возможные угрозы террористического характера,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Данные алгоритмы, отрабатываются в ходе практических занятий, проводимых с участием уполномоченных государственных органов, а также подготовки и проведения разноуровневых антитеррористических учений, тренировок, оценки антитеррористической защиты объекта (эксперимент), проводимых согласно планам оперативных штабов по борьбе с терроризмом.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 задействования объекта оперативным штабом по борьбе с терроризмом в проведении антитеррористических учений, тренировок, проведения оценки объекта здравоохранения к воспрепятствованию совершения акта терроризма и минимизации (ликвидации) его последствий руководитель объекта, а также руководитель субъекта охранной деятельности, заключивший договор об оказании охранных услуг объекту оказывают содействие, обеспечивают привлечение и участие необходимых групп работников, сотрудников охраны к проведению указанных мероприятий.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итогам проведения антитеррористических учений, тренировок, оценки антитеррористической защиты объекта (эксперимент) в соответствующие планы, графики и алгоритмы вноситься коррективы.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Одной из задач взаимодействия по вопросам реагирования на террористические проявления, является своевременное информирование территориальных органов внутренних дел и национальной безопасности Республики Казахстан о фактах и признаках подготовки актов терроризма и реализация мер направленных на их недопущение.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Руководители объектов,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угрозу совершения или совершение акта (актов) терроризма разрабатывают алгоритмы первичного реагирования: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с органов национальной безопасности и внутренних дел об угрозе совершения или совершении акта (актов) терроризма;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информирования территориальных органов внутренних дел о ставших известных фактах хищения, незаконного приобретения работниками, сотрудниками охраны оружия, деталей для изготовления самодельных взрывных устройств, а также о местах их хранения.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Руководители, работники объектов здравоохранения, сотрудники охраны при совершении акта терроризма или об угрозе его совершения информируют территориальные органы национальной безопасности, подразделения органов внутренних дел и заинтересованных лиц согласно алгоритмам действий различного круга лиц объектов на возможные угрозы террористического характера, представленным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указываются полученные сведения о совершении акта терроризма или об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полных данных не освобождает ответственных лиц от немедленного доклада.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соответствии с установленным уровнем террористической опасности собственниками, владельцами, руководителями или должностными лицами объектов здравоохранения, уязвимых в террористическом отношении, в соответствии с Правилами оповещения применяются следующие меры безопасности: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умеренном ("желтом") уровне террористической опасности: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 здравоохранения;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режимных мер в ходе проведения досмотровых мероприятий посетителей, персонала и транспортных средств с использованием специальных технических средств;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субъектов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ситуаций, с привлечением в зависимости от полученной информации специалистов в соответствующей сфере;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персонала о возможной угрозе совершения акта терроризма и соответствующих действиях;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возможностей объекта по оказанию медицинской помощи в неотложной или экстренной форме, а также по организации медицинской эвакуации лиц, которым в результате акта терроризма причиняется физический вред;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высоком ("оранжевом")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персонала и подразделений объекта, осуществляющих функции по локализации кризисных ситуаций, и отработка их возможных действий по пресечению акта терроризма и спасению людей;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охраны объектов субъектом охранной деятельности, заключивших договор об оказании охранных услуг, персонала, служащих и работников объектов, осуществляющих функции по локализации кризисных ситуаций;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контроля за передвижением транспортных средств по территории объекта, проведение досмотра транспортных средств с применением технических средств обнаружения оружия и взрывчатых веществ;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объекта к приему лиц, которым в результате акта терроризма причиняется физический и моральный ущерб;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критического ("красного")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спасанию людей, содействие бесперебойной работе спасательных служб и формирований;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объекта в чрезвычайный режим.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Паспорт предназначен для использования заинтересованными органами, осуществляющими противодействие терроризму, при планировании ими мероприятий по предупреждению, пресечению, минимизации и (или) ликвидации последствий актов терроризма на объекте.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Паспорт является документом, содержащим информацию с ограниченным доступом.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 руководители объектов принимают меры по ограничению доступа к паспорту лицам, не задействованным в его разработке,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Руководителем объекта назначается лицо (лица), ответственное (ответственные) за разработку паспорта, его хранение и своевременное обновление данных паспорта.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Паспорт разрабатывается согласно типовому паспорту антитеррористической защищенности объектов, уязвимых в террористическом отношении,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1217 в двух экземплярах с одновременной разработкой электронного варианта.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случаях, когда объект располагается в здании, сооружении (комплексе зданий и сооружений), имеющим несколько правообладателей, составление паспорта осуществляется по письменному соглашению между ними: совместно всеми правообладателями объектов или одним из них.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Проект паспорта составляется в течение сорока пяти рабочих дней с момента получения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случае невозможности разработать паспорт в сроки, указанные в пункте 61 (с учетом сложности объекта) руководитель объекта направляет в аппарат (отдел) антитеррористической комиссии обоснованное обращение о продлении сроков составления паспорта.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Разработанный проект паспорта согласовывается с руководителями территориального органа внутренних дел по месту нахождения объекта в течении десяти календарных дней после составления.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проекта Паспорта не превышает пятнадцати рабочих дней со дня поступления Паспорта должностному лицу, указанному в типовом паспорте.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от согласующего лица к проекту паспорта, срок доработки не превышает более пятнадцати рабочих дней со дня возврата, а при повторном возврате – семь рабочих дней.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течение десяти рабочих дней после согласования Паспорт утверждается (в том числе при его обновлении) руководителем объекта.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совместном составлении паспорта подлежит утверждению всеми правообладателями объектов.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одним правообладателем паспорт утверждается им по согласованию с другими правообладателями объекта.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После разработки и утверждения первый экземпляр паспорта (оригинал) подлежит хранению у лица, ответственного за его хранение и своевременное обновление данных паспорта.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опись в двух экземплярах.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описи вместе с паспортом передается в оперативный штаб, осуществляющему руководство антитеррористической операцией. Второй экземпляр описи остается у лица, ответственного за хранение паспорта.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Второй экземпляр паспорта и электронный вариант паспорта (в формате PDF на электронном носителе информации) в срок не позднее десяти календарных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Паспорт подлежит корректировке в случае изменения: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 здравоохранения;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 здравоохранения;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 здравоохранения;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Изменения вносятся в течение двадцати календарных дней после возникновения оснований для корректировки.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сроков разработки паспорта, внесения коррективов в него руководитель объекта здравоохранения обращается в антитеррористическую комиссию с соответствующим обращением.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паспорте сотрудником, ответственным за хранение, делаются отметки о внесенных изменениях и дополнениях с указанием причин и дат изменения, заверенных подписью руководителя объекта или лица, уполномоченного подписывать паспорт. Замене подлежат паспорта, где внесены изменения и дополнения.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информация о соответствующих изменениях за подписью руководителя объекта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подлежит полной замене: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Паспорт подлежит уничтожению в комиссионном порядке с составлением соответствующего акта.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в организации, являющейся правообладателем объекта.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по месту хранения второго экземпляра паспорта.</w:t>
      </w:r>
    </w:p>
    <w:bookmarkEnd w:id="204"/>
    <w:bookmarkStart w:name="z21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 здравоохранения инженерно-техническим оборудованием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 учетом возможных последствий совершения акта терроризма и определения дифференцированных требований к инженерно-техническому оборудованию устанавливаются следующие группы объектов: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здравоохранения первой группы – административные здания и объекты уполномоченного органа в области здравоохранения и его комитетов, административные здания и объекты их территориальных подразделений;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здравоохранения второй группы – объекты с государственными материальными резервами (склады по хранению медицинских препаратов и медицинских изделий);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здравоохранения третьей группы – объекты, задействованные в разработке, производстве, испытании, исследовании и хранении потенциально опасных химических и биологических (бактериологических, ядовитых) веществ;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здравоохранения четвертой группы – организации образования в области здравоохранения, с фактическим количеством обучающихся и персонала от 100 (сто) и более человек до 1000 (тысяча) человек, организации здравоохранения, рассчитанные от 200 (двести) до 500 (пятьсот) посещений в смену, организации, оказывающие стационарную помощь, рассчитанные от 200 (двести) до 500 (пятьсот) коек и ведомственные объекты здравоохранения, если они не попадают под другие критерии;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здравоохранения пятой группы – организации образования в области здравоохранения, с фактическим количеством обучающихся и персонала более 1000 (тысяча) человек, организации здравоохранения, рассчитанные от 500 (пятьсот) и более посещений в смену, организации, оказывающие стационарную помощь, рассчитанные от 500 (пятьсот) коек и более.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Все объекты здравоохранения независимо от распределения по группам, указанным в пункте 71 настоящей Инструкции оснащаются системами охранными телевизионными и системами оповещения.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Оснащение объектов здравоохранения, подлежащих государственной охране, независимо от распределения по группам, указанным в пункте 71 настоящей инструкции, обеспечивается в соответствии с требованиями по инженерно-технической укрепленности объектов, подлежащих государственной охране,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Для оснащения объектов первой группы, дополнительно к мероприятиям, предусмотренным пунктом 72 настоящей Инструкции, используются следующие инженерно-технические средства: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укрепленность зданий и сооружений (укрепленность стен зданий, сооружений объекта, его оконных проемов);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контроля и укрепления доступом;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противотаранные устройства (при наличии по периметру участков с повышенной опасностью);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связи;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 (в том числе мобильные либо стационарные средства подачи тревоги);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досмотра;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работу системы безопасности: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резервного, бесперебойного электроснабжения.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Для оснащения объектов второй группы, дополнительно к мероприятиям, предусмотренным пунктом 72 настоящей Инструкции, используются следующие инженерно-технические средства: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периметра (физический барьер) согласно Свода Правил Республики Казахстан 3.02-142-2014 (Государственные нормативы в области архитектуры, градостроительства и строительства, проектирование ограждений площадок и участков предприятий, зданий и сооружений);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укрепленность зданий и сооружений (укрепленность стен зданий, сооружений объекта, его оконных проемов);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контроля и укрепления доступом;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противотаранные устройства (при наличии по периметру участков с повышенной опасностью);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охранного освещения и система охранной сигнализации;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связи;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 (в том числе мобильные либо стационарные средства подачи тревоги);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досмотра;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работу системы безопасности: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резервного, бесперебойного электроснабжения.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Для оснащения объектов третьей группы, дополнительно к мероприятиям, предусмотренным пунктом 72 настоящей Инструкции, используются следующие инженерно-технические средства: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периметра (физический барьер) согласно Свода Правил Республики Казахстан 3.02-142-2014 (Государственные нормативы в области архитектуры, градостроительства и строительства, проектирование ограждений площадок и участков предприятий, зданий и сооружений);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зон и отдельных участков объекта;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укрепленность зданий и сооружений (укрепленность стен зданий, сооружений объекта, его оконных проемов);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контроля и укрепления доступом;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противотаранные устройства (при наличии по периметру участков с повышенной опасностью);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охранного освещения и система охранной сигнализации;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связи;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 (в том числе мобильные либо стационарные средства подачи тревоги);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досмотра;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работу системы безопасности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резервного, бесперебойного электроснабжения.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Для оснащения объектов четвертой группы, дополнительно к мероприятиям, предусмотренным пунктом 72 настоящей Инструкции, используются следующие инженерно-технические средства: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периметра (физический барьер) согласно Свода Правил Республики Казахстан 3.02-142-2014 (Государственные нормативы в области архитектуры, градостроительства и строительства, проектирование ограждений площадок и участков предприятий, зданий и сооружений);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контроля и укрепления доступом;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охранного освещения;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 (в том числе мобильные либо стационарные средства подачи тревоги).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оснащения объектов пятой группы, дополнительно к мероприятиям, предусмотренным пунктом 72 настоящей Инструкции, используются следующие инженерно-технические средства: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периметра (физический барьер) согласно Свода Правил Республики Казахстан 3.02-142-2014 (Государственные нормативы в области архитектуры, градостроительства и строительства, проектирование ограждений площадок и участков предприятий, зданий и сооружений);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контроля и укрепления доступом, ограничения доступа;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охранного освещения;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связи;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 (в том числе мобильные либо стационарные средства подачи тревоги);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досмотра;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работу системы безопасности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резервного, бесперебойного электроснабжения.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Система видеонаблюдения устанавливается в целях ведения наблюдения за обстановкой на объекте, а также визуального подтверждения факта несанкционированного проникновения для оценки ситуации и фиксирования действий нарушителей.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Для отдельно стоящих зданий (комплекс зданий), системой видеонаблюдения оборудуются: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территории, прилегающий к объекту;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 (при наличии);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и запасные входы;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места возможного массового пребывания людей на объекте;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 по усмотрению руководителя (собственника) организации здравоохранения.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встроенно-пристроенных зданий, системой видеонаблюдения охватывается: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возможного массового пребывания людей на объекте;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и запасные входы (при наличии).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Технические требования к системам видеонаблюдения объекта, должны соответствовать минимальным техническим условиям систем видеонаблюдения, предусмотренным Правилами функционирования Национальной системы видеомониторинга,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октября 2020 года № 69-қе "Об утверждении Правил функционирования Национальной системы видеомониторинга" (далее – Правила функционирования Национальной системы видеомониторинга) (зарегистрирован в Реестре государственной регистрации нормативных правовых актов под № 21693).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Система видеонаблюдения обеспечивает: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визуальной информации с камер видеонаблюдения на техническое средство или совокупность технических средств сбора. Обработки, отображения и регистрации полученной информации, установленные на посте сотрудника охраны;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работу в автоматизированном режиме;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оценки ситуации на объекте в режиме реального времени;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хранения информации не менее 30 суток;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подключение к Национальной системе видеомониторинга в порядке и на условиях, определенных Правилами функционирования Национальной системы видеомониторинга.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Видеокамеры охватывают весь периметр территории, в обзор камер наблюдения попадают все входы-выходы объекта и территории. Изображение камер должны быть четко распознаваемым, то есть без искажения давать картинку.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Пульт централизованного наблюдения размещается в служебных помещениях подразделений охраны или специально оборудованных для этих целей помещениях.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Объекты оснащаются системами и средствами оповещения в целях оперативного информирования работников и посетителей объекта о возникновении внештатной ситуации (об угрозе совершения или совершении акта терроризма и возникших последствиях) и координации их действий.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Оповещение работников, посетителей объекта осуществляется по внутренним линиям связи, с помощью технических и подвижных средств связи (сигнализация) в соответствии с заранее разработанным планом, которые должны обеспечивать: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(световых сигналов) в здания, помещения, на участки территории объекта с постоянным или временным пребыванием людей;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как в автоматическом режиме (чтение ранее записанного текста), так и при помощи микрофона о характере опасности, необходимости и порядке осуществления эвакуации или блокировании в помещениях объектах, других действиях, направленных на обеспечение безопасности персонала, обучающихся и посетителей объекта. Система оповещения об эвакуации и блокировании помещений отличаются сигналами.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Количество оповещателей и их мощность должны обеспечивать необходимую слышимость во всех местах постоянного или временного пребывания людей, в случае проведения эвакуации действовать в течение расчетного времени, необходимого для ее проведения.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Средство подачи тревоги (мобильное либо стационарное) позволяет скрыто подавать сигнал на пульт централизованного наблюдения субъектов охранной деятельности устанавливается в целях своевременного оповещения уполномоченных органов об угрозы совершения акта терроризма на объекте.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Средством подачи тревоги в обязательном порядке оснащаются пост сотрудника охраны и входы на объект, предназначенные для массового пропуска.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Средство подачи тревоги обеспечивает возможность скрыто подавать сигнал в дежурные части территориальных органов полиции либо на пульт централизованного наблюдения субъектов охранной деятельности.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 целях предотвращения несанкционированного пропуска на объект его входы оборудуются системами контроля и управления доступом.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Средства контроля и управления доступом должны обеспечивать допуск на территорию объекта и его части работников, посетителей объекта с учетом зон доступа, определенных порядком организации пропускного и внутриобъектового режима.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целях обнаружения предметов и веществ, запрещенных к несанкционированному вносу на объект посты охраны объекта на всех входах оснащаются техническими средствами досмотра.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 техническим средствам досмотра относятся стационарные и ручные металлодетекторы, также технические средства, способствующие выявлению запрещенных предметов и веществ.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Снижения скорости движения автотранспорта обеспечивается использованием вазонов, элементов архитектуры и ландшафта, боллардов и других средств.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По решению собственника, владельца на объекте устанавливается дополнительное инженерно-техническое оборудование, способствующее повышению уровня антитеррористической защищенности объекта.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Инженерно-техническое оборудование объекта поддерживается в рабочем состоянии.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случае невозможности оснастить объем инженерно-техническим оборудованием в течение шести месяцев после включения его в перечень объектов, уязвимых в террористическом отношении, руководством объекта принимаются меры для планирования средств республиканского и (или) местных бюджетов, внебюджетных источников на оснащение объекта, а в антитеррористическую комиссию на согласование представляется проект плана мероприятий по инженерно-техническому оснащению объекта.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в области антитеррористической защиты для объектов здравоохранения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о назначении ответственных лиц за организацию и проведение мероприятий антитеррористической защиты в организации (с указанием функциональных обязанностей) либо должностная инструкция, в том числе ответственных за проведение инструктажей по антитеррористической защите.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учета учебных мероприятий по антитеррористической подготовке.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Алгоритмы первичного реагирования: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информирования территориальных органов внутренних дел о ставших известных фактах хищения, незаконного приобретения работниками, сотрудниками охраны оружия, деталей для изготовления самодельных взрывных устройств, а также о местах их хранения.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Алгоритмы действий различного круга лиц объекта на угрозы террористического характера.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Журнал приема, сдачи дежурств, обхода территории, помещений подразделениями охраны, сторожами (вахтерами) (при его наличии).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Паспорт безопасности учреждения, приказ о назначении ответственного лица за хранение паспорта безопасности.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Планы и порядок эвакуации работников и посетителей учреждения при пожаре, в случае получения информации об угрозе совершения акта терроризма, и чрезвычайных ситуаций.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Приказ о проведении учений, тренировок по безопасной и своевременной эвакуации работников и посетителей объекта из зданий (сооружений), с графиком проведения тренировок.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Программы, протоколы обучения работников учреждения способам защиты и действиям при угрозе совершения террористического акта или при его совершении.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Договора на охрану учреждения (копии лицензий на осуществление охранной деятельности первого подвида, "все виды охранных услуг, в том числе охрана объектов, уязвимых в террористическом отношении"), обслуживание систем охранной сигнализации, видеонаблюдения, кнопок тревожной сигнализации.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Инструкция по действиям руководителей (собственников) объектов при установлении уровней террористической опасности.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Схема оповещения сотрудников учреждения при установлении уровней террористической опасности.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3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и веществ, запрещенных к проносу на объекты здравоохранения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бесствольное с патроном травматического, газового и светозвукового действия;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холодное, а также ножи различных видов, не относящиеся к холодному оружию;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метательное;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пневматическое;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газовое;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электрическое;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сигнальное;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оружие и предметы, поражающее действие которых основано на использовании радиоактивного излучения и биологического воздействия;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оружие и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предметы, имитирующие вышеперечисленные виды оружия;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предметы, которые используются в качестве оружия (предметы ударно-дробящего, метательного и колюще-режущего действия);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боеприпасы к оружию и составные части к нему.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Механические и аэрозольные распылители и устройства, снаряженные слезоточивым, раздражающим и негативным воздействием на организм человека.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взрывчатые;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ядовитые;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отравляющие;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радиоактивные;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едкие;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пиротехнические;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легковоспламеняющиеся.</w:t>
      </w:r>
    </w:p>
    <w:bookmarkEnd w:id="3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58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Варианты тематик учебных занятий (теоретических):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законодательства по вопросам антитеррористической безопасности;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общественная опасность терроризма, ответственность за совершение действий террористического характера;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возможных источниках террористической угрозы;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алгоритмов действий различного круга лиц объектов здравоохранения на возможные угрозы террористического характера и общее ознакомление с ними.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Варианты тематик инструктажей: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детализированное ознакомление каждого из сотрудников объекта с порядком персонального поведения и действиями в обстановке совершения акта терроризма или угрозы его совершения в пределах территории объекта;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пациентов, обучающихся и посетителей объекта о мерах безопасности при проведении эвакуации.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Варианты тематик практических занятий: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практических действия работников объекта здравоохранения, сотрудников охраны: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организации осмотров помещений с целью обнаружения бесхозных вещей и подозрительных предметов;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при обнаружении бесхозных вещей, подозрительных предметов и получении сообщений о минировании;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порядку информирования органов внутренних дел, уполномоченных органов при обнаружении бесхозных вещей, подозрительных предметов и получении сообщения о минировании объекта;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организации оповещения персонала и посетителей объекта;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организации эвакуации персонала и посетителей объекта;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организации действий при эвакуации людей.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7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объектов на возможные угрозы террористического характера</w:t>
      </w:r>
    </w:p>
    <w:bookmarkEnd w:id="366"/>
    <w:bookmarkStart w:name="z37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Алгоритм действий при вооруженном нападении на посетителей и персонал объекта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посетителей: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персонала: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провести эвакуацию пациентов;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нетранспортабельных пациентов перенести в безопасное место на носилках;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охраны объекта: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злоумышленника;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правоохранительных и (или) специальных государственных органов о факте вооруженного нападения;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руководства объекта: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 (или) специальных государственных органов о фактах и обстоятельствах вооруженного нападения;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385"/>
    <w:bookmarkStart w:name="z396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Алгоритм действий при захвате заложников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посетителей: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персонала объекта: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охраны объекта: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(-ых) злоумышленника (-ов);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доступным способом руководство объекта, правоохранительные и (или) специальные государственных органов о фактах и обстоятельствах покушения на захват заложников;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другие);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другие).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руководства объекта: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и (или) третьих лиц доступным способом о фактах и обстоятельствах попытки захвата заложников;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при захвате в заложники: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успокоится, не паниковать. Разговаривать спокойным голосом;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смотреть в глаза захватчиков, не вести себя вызывающе. Не допускать действий, которые спровоцируют захватчиков к применению физической силы или оружия;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захватчиков, не противоречить им, не допускать истерик и паники;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подготовится физически и морально к суровому испытанию;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высказывать ненависть и пренебрежение к захватчикам;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самого начала (особенно в первый час) выполнять все указания захватчиков. Спрашивать разрешения у захватчиков на совершение любых действий;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захватчиков своим поведением, не оказывайте активного сопротивления. Это усугубить Ваше положение;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бежать, если нет полной уверенности в успехе побега;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запомнить, как можно больше информации о захватчиков (количество, вооружение, как выглядят, особенно внешности, телосложения, акцент, тематика разговора, темперамент, манера поведения);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определить место своего нахождения (заточения);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объекта;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пренебрегать пищей, какой бы она ни была. Это поможет сохранить силы и здоровье;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медицинскую помощь;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не паниковать, даже если захватчики перестали себя контролировать;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расположится подальше от окон, дверей и самих захватчиков. Это необходимо для обеспечения Вашей безопасности в случае штурма помещения, стрельбы снайперов на поражение захватчиков;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спецподразделений операции по освобождению заложников необходимо соблюдать следующие требования: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прижавшись к стене, голову закрыть руками и не двигаться;</w:t>
      </w:r>
    </w:p>
    <w:bookmarkEnd w:id="420"/>
    <w:bookmarkStart w:name="z4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сотрудникам спецподразделений или от них;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есть возможность, необходимо держаться подальше от проҰмов дверей и окон;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возмущаться, если при штурме и захвате с заложниками (до установления личности) поступить несколько некорректно, как с вероятным захватчиком.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так как в подобных ситуациях такие действия спецподразделений (до окончательной идентификации всех лиц и выявления истинных преступников) оправданы.</w:t>
      </w:r>
    </w:p>
    <w:bookmarkEnd w:id="423"/>
    <w:bookmarkStart w:name="z434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Алгоритм действий при закладке взрывных устройств и взрывчатых веществ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Признаки, которые указывают на взрывное устройство: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428"/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на обнаруженном предмете различных видов источников питания, проволока, по внешним признакам, схожая с антенной.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посетителей при обнаружении подозрительного предмета: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внутренних дел и национальной безопасности;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другие);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о подозрительных лице/ах (количество, внешние признаки наличия СВУ, оружия, оснащение, возраст, клички, национальность и другие);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персонала при обнаружении подозрительного предмета: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национальной безопасности и внутренних дел;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оснащение, возраст, клички, национальность и другие);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охраны при обнаружении подозрительного предмета: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национальной безопасности и внутренних дел;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464"/>
    <w:bookmarkStart w:name="z4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 возраст, клички, национальность и другие).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руководства: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удалении;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внештатной ситуации на объекте и другие;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подозрительных предметов;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с прибывающими силами оперативного штаба по борьбе с терроризмом, представление необходимой информации.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Расстояние удаления и оцепления при обнаружении взрывного устройства (ВУ) или предмета, похожего на ВУ: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РГД-5 – 50 м;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Ф-1 – 200 м;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 – 45 м;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400 г – 55 м;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 – 60 м;</w:t>
      </w:r>
    </w:p>
    <w:bookmarkEnd w:id="479"/>
    <w:bookmarkStart w:name="z4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м;</w:t>
      </w:r>
    </w:p>
    <w:bookmarkEnd w:id="480"/>
    <w:bookmarkStart w:name="z4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м;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а/машина "легковая" - 460-580 м;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– 920 м;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м.</w:t>
      </w:r>
    </w:p>
    <w:bookmarkEnd w:id="484"/>
    <w:bookmarkStart w:name="z49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Алгоритм действий при атаке с применением террористов-смертников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посетителей:</w:t>
      </w:r>
    </w:p>
    <w:bookmarkEnd w:id="486"/>
    <w:bookmarkStart w:name="z49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персонала: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491"/>
    <w:bookmarkStart w:name="z5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охраны:</w:t>
      </w:r>
    </w:p>
    <w:bookmarkEnd w:id="492"/>
    <w:bookmarkStart w:name="z5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 (или) специальные государственных органов о выявлении подозрительного лица или группы лиц;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руководства: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добросовестная попытка)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502"/>
    <w:bookmarkStart w:name="z513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Алгоритм действий при поступлении угрозы по телефону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получателя угрозы по телофону (руководитель, сотрудник, сотрудник дежурного подразделения):</w:t>
      </w:r>
    </w:p>
    <w:bookmarkEnd w:id="504"/>
    <w:bookmarkStart w:name="z5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509"/>
    <w:bookmarkStart w:name="z52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на звуковой фон (шум автомашин или железнодорожного транспорта, звук теле-или радиоаппаратуры, голоса, другое), характер звонка (городской, междугородный);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зафиксируйте точное время начала разговора и его продолжительность;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постарайтесь в ходе разговора получить ответы на следующие вопросы: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добиться от звонящего максимально возможного промежутка времени для принятия вами и руководством школы решений или совершения каких-либо действий;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разговора или немедленно после окончания разговора сообщить на канал "102" органов внутренних дел или единую дежурно-диспетчерскую службу "112" и руководству организации о телефонной угрозе.</w:t>
      </w:r>
    </w:p>
    <w:bookmarkEnd w:id="5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32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учебных мероприятий по антитеррористической подготовке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 (титульный лист)</w:t>
      </w:r>
    </w:p>
    <w:bookmarkEnd w:id="521"/>
    <w:bookmarkStart w:name="z533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 ___ Учета проведения учебных мероприятий по антитеррористической подготовке</w:t>
      </w:r>
    </w:p>
    <w:bookmarkEnd w:id="522"/>
    <w:bookmarkStart w:name="z53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"__"_____ 20__ г.</w:t>
      </w:r>
    </w:p>
    <w:bookmarkEnd w:id="523"/>
    <w:bookmarkStart w:name="z53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"__"_____ 20__ г.</w:t>
      </w:r>
    </w:p>
    <w:bookmarkEnd w:id="524"/>
    <w:bookmarkStart w:name="z536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(внутренняя сторона)</w:t>
      </w:r>
      <w:r>
        <w:br/>
      </w:r>
      <w:r>
        <w:rPr>
          <w:rFonts w:ascii="Times New Roman"/>
          <w:b/>
          <w:i w:val="false"/>
          <w:color w:val="000000"/>
        </w:rPr>
        <w:t>Раздел 1. Инструктажи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лица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6"/>
    <w:bookmarkStart w:name="z53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ходе плановых инструктажей до сотрудников доводятся алгоритмы действий при всех возможных ситуациях в случае акта терроризма, а тематика внеплановых инструктажей зависит от тематики проводимых учений и тренировок;</w:t>
      </w:r>
    </w:p>
    <w:bookmarkEnd w:id="527"/>
    <w:bookmarkStart w:name="z53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документальное оформление проводимых плановых инструктажей антитеррористической направленности допускается осуществлять как рукописным способом, так и комбинированным – рукописным и печатным. В печатном виде допускается заполнять графы: 3, 4 и 5 (если инструктаж проводит один и тот же сотрудник), остальные графы журнала заполняются лично лицом, прослушавшим инструктаж;</w:t>
      </w:r>
    </w:p>
    <w:bookmarkEnd w:id="528"/>
    <w:bookmarkStart w:name="z54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проведения указывается полностью (число, месяц и год);</w:t>
      </w:r>
    </w:p>
    <w:bookmarkEnd w:id="529"/>
    <w:bookmarkStart w:name="z5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проведения внепланового инструктажа с персоналом объекта его также документируют в данном журнале, а в графе "Вид инструктажа" допускается ставить запись: "внеплановый по письму исх.: №__", "внеплановый по уровню террористической опасности".</w:t>
      </w:r>
    </w:p>
    <w:bookmarkEnd w:id="530"/>
    <w:bookmarkStart w:name="z5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Занятия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 занятия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вопросы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присутствовавших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Тема занятий и учебные вопросы четко конкретизируются и не носит общий характер.</w:t>
      </w:r>
    </w:p>
    <w:bookmarkEnd w:id="5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