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67cd" w14:textId="9406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2020 года № ҚР ДСМ-194/2020. Зарегистрирован в Министерстве юстиции Республики Казахстан 16 ноября 2020 года № 21642.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от 7 июля 2020 года "О здоровье народа и системе здравоохранения"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прикрепления физических лиц к организациям здравоохранения, оказывающим первичную медико-санитарную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некоторых приказов Министерства здравоохранения Республики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ДСМ-194/2020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от 7 июля 2020 года "О здоровье народа и системе здравоохранения" (далее – Кодекс)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административно-территориальная единица – село, поселок, сельский округ, район в городе, город, район, область;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 – лицо, не достигшее восемнадцатилетнего возраста (совершеннолетия);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заботу, образование, воспитание, защиту прав и интересов ребенка;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вводимый объект здравоохранения, оказывающий ПМСП (далее – вновь вводимый объект здравоохранения) – объект ПМСП, включенный в региональный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Прикрепление физических лиц к организациям ПМСП является основанием для оказания ПМСП и осуществляется на принципах: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семейного принципа обслуживания;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территориальной доступности ПМСП;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свободного выбора медицинской организации в пределах территориальной доступности ПМСП;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удовлетворенности пациента качеством медицинской помощи;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равноправия и добросовестной конкуренции независимо от формы собственности и ведомственной принадлежности.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физических лиц осуществляется по индивидуальному идентификационному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физического лица к организации ПМСП открепление от предыдущей организации ПМСП осуществляется автоматически.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ПМСП, допущенные к процедуре выбора, участвуют в данной процедуре в соответствии с Правилами закупа услуг.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Прикрепление физических лиц к организациям здравоохранения, оказывающим ПМСП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прикрепления к организации ПМСП по месту постоянного или временного проживания реализована государственная услуга "Прикрепление к медицинской организации, оказывающей ПМСП".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"Прикрепление к медицинской организации,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приложению, к настоящим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подают следующие физические лица: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ИС "Регистр прикрепленного населения", созданной приказом первого руководителя Государственных учреждений "Управление здравоохранение" регионов;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опекаемые домов малютки, сирот, престарелых и другие;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оформляющие прикрепление по доверенности, в том числе по договору добровольного медицинского страхования при наличии договора.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медицинскую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сдачи документов в течении 1 (один) рабочего дня. Запрос на оказание государственной услуги принимается за 2 часа до окончания работы организации ПМСП (до 18.00 часов в рабочие дни).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(либо его представителя по доверенности) является уведомление о прикреплении или мотивированный отказ в форме электронного документа в "Личный кабинет".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ПЭП оказывается в день обращения на портал.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прикрепления: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размещение объема медицинских услуг организациям ПМСП, претендующим на оказание медицинских услуг;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появление вновь вводимых объектов здравоохранения;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отчуждение организации ПМСП, являющейся государственным предприятием путем приватизации.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Прикрепление к организациям ПМСП по основаниям, предусмотренным подпунктами 1), 2), 3), 4), 5) пункта 10 настоящих Правил, осуществляется путем подачи лицом электронного заявления через ПЭП на прикрепление.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ПМСП письменно уведомляют прикрепленных лиц по месту жительства о прекращении оказания ПМСП: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менее, чем за тридцать календарных дней до даты расторжения или изменения договора закупа медицинских услуг с фондом;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календарных дней со дня, когда стало известно о реорганизации или ликвидации организации ПМСП;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Открепление от организации ПМСП осуществляется при: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факта смерти прикрепленного лица на основании свидетельства о смерти;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прикрепленным лицом места постоянного или временного фактического проживания;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действия договора ДМС.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решение, действия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прикрепления физических лиц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оказывающим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</w:t>
            </w:r>
          </w:p>
        </w:tc>
      </w:tr>
    </w:tbl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8"/>
        <w:gridCol w:w="101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непосредственно через организацию первичной медико-санитарной помощи (далее – ПМСП);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ПЭП).</w:t>
            </w:r>
          </w:p>
          <w:bookmarkEnd w:id="92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ПМСП, а также при обращении через ПЭП - 1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- 30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пациента – 30 (тридцать) минут.</w:t>
            </w:r>
          </w:p>
          <w:bookmarkEnd w:id="93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отказ.</w:t>
            </w:r>
          </w:p>
          <w:bookmarkEnd w:id="94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  <w:bookmarkEnd w:id="95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пенсионеры – пенсионное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ПЭП: запрос в электронном виде.</w:t>
            </w:r>
          </w:p>
          <w:bookmarkEnd w:id="96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документа, подтверждающего законное представительство, в случае прикрепления детей и вышеуказанных лиц.</w:t>
            </w:r>
          </w:p>
          <w:bookmarkEnd w:id="97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ПЭП при условии наличия ЭЦП.</w:t>
            </w:r>
          </w:p>
          <w:bookmarkEnd w:id="9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</w:tbl>
    <w:bookmarkStart w:name="z1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контрольном банке нормативных правовых актов Республики Казахстан в электронном виде);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февраля 2019 года № ҚР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банке нормативных правовых актов Республики Казахстан в электронном виде);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2019 года № ҚР ДСМ-122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апреля 2020 года № ҚР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контрольном банке нормативных правовых актов Республики Казахстан в электронном виде);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ҚР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