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94be" w14:textId="e149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января 2022 года № ҚР ДСМ-7. Зарегистрирован в Министерстве юстиции Республики Казахстан 1 февраля 2022 года № 26700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здравоохранения Республики Казахстан, в которые вносятся изменения и дополнения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здравоохранения Республики Казахстан, в которые вносятся изменения и дополнения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 следующие изменения: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здравоохранения"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Туберкулезные организации размещаются в пригородной зоне или окраинных районах, по возможности в зеленых массивах, с соблюдением разрывов от селитебной территории.".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 следующие изменения и дополнения: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группах лиц</w:t>
      </w:r>
      <w:r>
        <w:rPr>
          <w:rFonts w:ascii="Times New Roman"/>
          <w:b w:val="false"/>
          <w:i w:val="false"/>
          <w:color w:val="000000"/>
          <w:sz w:val="28"/>
        </w:rPr>
        <w:t>, подлежащих обязательным медицинским осмотрам, объеме лабораторных и функциональных исследований, утвержденных приложением 1 к указанному приказу: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 и 2,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 проведения обязательных медицинских осмотров и оказания государственной услуги "Прохождение предварительных обязательных медицинских осмотров", утвержденных приложением 2 к указанному приказу: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Периодичность проведения периодических осмотров: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ежегодный периодический осмотр – 1 раз в год;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– в течении 1 часа перед началом рабочей смены;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в течении 30 минут перед началом рейса, и в течение 30 минут после окончания рейса.";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36-1 следующего содержания: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осмотра приведенных в таблицах 1 и 2 приложения 4-1 настоящих Правил.";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предсменного медицинского освидетельствования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 технологических цехов (полимеризации, дистилляции, производства катализаторов, грануляции полипропилена, приготовления клеев)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пассажирского поезда (начальник 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дезактиваторщики, дозиметристы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аффинажного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азотно-кислородной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башенных, козловых, мостовых, гусеничных, автомобильных, железнодорожных, портовых и плавающих кранов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вахты шлюза, отрядов 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подземному ремонту скважин и с правом ведения буровых работ, добычи, поддержания пластового 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бригады в период подготовки к работе исследовательского атомного реактора, работы и остановки реактора 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обслуживающий действующие электроустановки с напряжением 220 Вольт и выше, производящий в них оперативные переключения и выполняющий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специалисты и рабочие, непосредственно выполняющие работы с ядерноопасными делящимися материалами на ядерноопасных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стволовые и рукоятчики людских подъемов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воздушных судов (пилоты, бортинженеры, бортпроводники) бортмеханики,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аэропортов, выполняющие работы по обслуживанию воздушных судов, аэродромов и авиапассажиров (служба авиационной 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речных и морских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выполняющие все виды подземных работ метрополитена в ходе строительства и в период его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предрейсового и послерейсового медицинского осмотра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перед началом рейса и в течение 30 минут после окончания рейса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