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07c7f" w14:textId="dc07c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здравоохранения Республики Казахстан от 5 августа 2021 года № ҚР ДСМ-75 "Об утверждении Перечня лекарственных средств и медицинских изделий для бесплатного и (или) льготного амбулаторного обеспечения отдельных категорий граждан Республики Казахстан с определенными заболеваниями (состояниями)"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6 апреля 2022 года № ҚР ДСМ -33. Зарегистрирован в Министерстве юстиции Республики Казахстан 8 апреля 2022 года № 27473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5 августа 2021 года № ҚР ДСМ-75 "Об утверждении Перечня лекарственных средств и медицинских изделий для бесплатного и (или) льготного амбулаторного обеспечения отдельных категорий граждан Республики Казахстан с определенными заболеваниями (состояниями)" (зарегистрирован в Реестре государственной регистрации нормативных правовых актов под № 23885)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лекарственных средств и медицинских изделий для бесплатного и (или) льготного амбулаторного обеспечения отдельных категорий граждан Республики Казахстан с определенными заболеваниями (состояниями), утвержденном приложением 1 к указанному приказу: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3 "Лекарственные средства в системе обязательного социального медицинского страхования для взрослых"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Лекарственные средства в системе обязательного социального медицинского страхования для взрослых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системы кровообращения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I20- I25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Ишемическая болезнь сердца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 получатели пенсионных выплат,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Больные после стентирования коронарных сосудов, аортокоронарного шунтирования, инфаркта миокарда. Стенокардия напряжения III-IV ФК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Тикагрелор,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Нитроглицерин, аэрозоль подъязычный, спрей подъязычный дозированный, таблетка подъязычная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C01DA02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Изосорбида динитрат, спрей,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C01DA08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C10AA05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I10- I15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Артериальная гипертензия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 получатели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пенсионных выплат,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 степени риска; симптоматическая артериальная гипертензия при хронических заболеваниях почек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Индапамид, таблетка, капсула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C03BA11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Метопролол,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Фозиноприл,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неэффективности базовой терапии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C02AC05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I47, I48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Аритмии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 получатели пенсионных выплат,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Фибрилляция предсердий (пароксизмальная, персистирующая, постоянная), в том числе после выполнения радиочастотной аблации (РЧА)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Варфарин,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B01AA03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Дабигатрана этексилат, капсулы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B01AE07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Дигоксин,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C01AA05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Пропафенон,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C01BC03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Амиодарон,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C01BD01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Верапамил, таблетка, капсула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C08DA01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I50, I42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сердечная недостаточность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 получатели пенсионных выплат,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II-IV функциональные классы по NYHA, в том числе дилатационная кардиомиопатия и другие причины хронической сердечной недостаточности, не связанные с артериальной гипертензией и ишемической болезнью сердца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Дигоксин,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C01AA05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Торасемид,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C03CA04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Спиронолактон, таблетка, капсула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C03DA01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Карведилол,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C07AG02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Рамиприл, таблетка, капсула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I05-I09, I34-I39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клапанов сердца (больные с протезированными клапанами сердца)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 получатели пенсионных выплат, состоящие на динамическом наблюдении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Варфарин,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B01AA03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I70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Атеросклероз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Симвастатин,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органов дыхания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J45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Бронхиальная астма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 получатели пенсионных выплат,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Сальбутамол, аэрозоль для ингаляций, раствор для небулайзера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R03AC02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Сальметерол и Флутиказон, аэрозоль для ингаляций дозированный, порошок для ингаляций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Формотерол и Будесонид, порошок для ингаляций, аэрозоль для ингаляций дозированный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Беклометазон, аэрозоль для ингаляций дозированный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Будесонид, порошок, суспензия для ингаляций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R03BA02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Флутиказон, аэрозоль для ингаляций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R03BA05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Циклезонид, аэрозоль для ингаляций дозированный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R03BA08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J44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обструктивная болезнь легких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 получатели пенсионных выплат,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стадии обострения и ремиссии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Индакатерол, порошок для ингаляций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R03AC18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Сальметерол и Флутиказон, аэрозоль для ингаляций, порошок для ингаляций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Формотерол и Будесонид, порошок для ингаляций, аэрозоль для ингаляций дозированный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Фенотерол и Ипратропия бромид, раствор для ингаляций, аэрозоль для ингаляций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R03AL01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Тиотропия бромид, раствор для ингаляций, капсула с порошком для ингаляций в комплекте с ингалятором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R03BB04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Рофлумиласт,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R03DX07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J13-J16, J18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Пневмония внебольничная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Взрослые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Легкой и средней степени тяжести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порошок для приготовления суспензии для приема внутрь, таблетка, капсула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Азитромицин, порошок для приготовления суспензии для приема внутрь, капсула, таблетка, гранулы для приготовления суспензии для приема внутрь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Инфекционные и паразитарные болезни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U07.1 U07.2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Коронавирусная инфекция COVID 19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Взрослые, получатели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пенсионных выплат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Легкая, средняя, степени тяжести без факторов риска (клиника ОРВИ)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Пневмония, вероятный случай у пациентов средней степени тяжести с факторами риска тромбоэмболии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Дабигатран, капсула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B01AE07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B01AF01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Апиксабан,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B01AF02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органов пищеварения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B18.2, К74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вирусный гепатит С, включая стадию цирроза печени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Взрослые 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пенсионных выплат,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Рибавирин, капсула,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Софосбувир,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J05AP08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B18.0, В18.1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Вирусный гепатит В с дельта и без дельта агента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 получатели пенсионных выплат,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Тенофовир,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J05AF07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Пегинтерферон альфа 2а, раствор для инъекций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L03AB11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K25- K26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Язвенная болезнь желудка и 12-перстной кишки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 получатели пенсионных выплат,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период обострения. Антибактериальные препараты назначаются при выявлении H.​Pylori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Омепразол, капсула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Висмута трикалия дицитрат,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A02BX05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таблетка, капсула, порошок для приготовления оральной суспензии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J01XD01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К21.0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Гастроэзофагальная рефлюксная болезнь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Взрослые, состоящие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период обострения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Омепразол, капсула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Фамотидин,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А02ВА03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крови, кроветворных органов и отдельные нарушения, вовлекающие иммунный механизм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D45-47.9, С81– С96 D56, D57, D59.5, D61, D69.3, D76.0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Злокачественные новообразования лимфоидной, кроветворной и родственных им тканей, включая миелодисплатические синдромы, включая некоторые заболевания крови, в том числе апластическую анемию и имунную тромбоцитопению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Взрослые 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пенсионных выплат,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 при верифицированном диагнозе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Элтромбопаг,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B02BX05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зета, раствор для инъекций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бета, раствор для инъекций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альфа, раствор для инъекций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Хлорамбуцил,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L01AA02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Мелфалан,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L01AA03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Метотрексат, таблетка, раствор для инъекций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Меркаптопурин,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L01BB02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Цитарабин, порошок лиофилизированный для приготовления раствора для инъекций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L01BC01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Винбластин, лиофилизат для приготовления раствора, раствор для инъекций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Иматиниб, таблетка, капсула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Дазатиниб,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Нилотиниб, капсула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Руксолитиниб,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Ибрутиниб, капсула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L01XE27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Гидроксикарбамид, капсула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Третиноин*, капсула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альфа 2b, порошок лиофилизированный для приготовления раствора для инъекций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L03AB05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Циклоспорин, капсула, раствор для приема внутрь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L04AD01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Талидомид, капсула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Леналидомид, капсула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Клодроновая кислота,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M05BA02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Деферазирокс,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V03AC03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Железодефицитная анемия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Женщины фертильного возраста, состоящие на динамическом наблюдении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Верифицированный диагноз железодефицитной анемии II, III степени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Железа сульфат, однокомпонентный/комбинированный с аскорбиновой кислотой, таблетка, капсула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B03AA07/ B03AЕ10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D55-64.9, D69 (искл D69.3)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Гематологические заболевания, включая апластическую анемию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 при верифицированном диагнозе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Элтромбопаг,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B02BX05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зета, раствор для инъекций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бета, раствор для инъекций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альфа, раствор для инъекций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Циклоспорин, капсула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L04AD01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Деферазирокс,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V03AC03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эндокринной системы, расстройства питания и нарушения обмена веществ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E10-Е11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Диабет сахарный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 получатели пенсионных выплат,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сахарного диабета 2 типа. Без осложнений, выбор терапии обосновывается врачом ВОП и/или эндокринологом, достижение целевого уровня гликированного гемоглобина, в комплексе с диабетическим образованием и изменением образа жизни.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A10BA02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Гликлазид,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A10BB09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A10BB12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Линаглиптин,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A10BH05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Репаглинид,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A10BX02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Вилдаглиптин,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А10ВН02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сахарного диабета 2 типа. При наличии ожирения и факторов риска сердечно-сосудистых осложнений (дополнительная терапия) по назначению эндокринолога.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Лираглутид, раствор для подкожного введения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A10BJ02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Дулаглутид, раствор для подкожного введения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A10BJ05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Ликсисенатид, раствор для инъекций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A10BJ03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Дапаглифлозин,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A10BK01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Канаглифлозин,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A10BK02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Эмпаглифлозин,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A10BK03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сахарного диабета I и II типа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лизпро, раствор для инъекций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A10AB04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аспарт, раствор для инъекций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A10AB05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глулизин, раствор для инъекций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A10AB06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растворимый человеческий, генно-инженерный, раствор для инъекций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A10AB01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изофан человеческий генно-инженерный суточного действия (средний), суспензия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A10AC01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двухфазный человеческий генно-инженерный, суспензия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A10AD01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лизпро двухфазный в комбинации с инсулином средней продолжительности (смесь аналогов инсулина короткого и средней продолжительности действия), суспензия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A10AD04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аспарт двухфазный в комбинации с инсулином средней продолжительности (смесь аналогов инсулина короткого и средней продолжительности действия), суспензия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A10AD05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гларгин, раствор для инъекций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A10AE04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детемир, раствор для инъекций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A10AE05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E23.2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Несахарный диабет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 получатели пенсионных выплат, состоящие на динамическом наблюдении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Десмопрессин, лиофилизат оральный;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H01BA02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E00-E03, E89.0, Е05, Е20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Гипотиреоз/ Гипертиреоз/ Гипопаратиреоз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 получатели пенсионных выплат,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Верифицированный диагноз. Гипотиреоз Верифицированный диагноз Гипертиреоз Верифицированный диагноз Гипопаратиреоз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Левотироксин,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H03AA01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Тиамазол,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H03BB02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E22 (исключая Е22.8), D35.2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Гормонально активные опухоли гипофиза. Акромегалия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 получатели пенсионных выплат,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Верифицированный диагноз данными обследования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Бромокриптин,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G02CB01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Каберголин,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G02CB03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Октреотид, микросферы для приготовления суспензии для иньекций, лиофилизат для приготовления суспензии для инъекций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H01CB02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Ланреотид, раствор для подкожных инъекций, лиофилизат для приготовления суспензии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H01CB03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костно-мышечной системы и соединительной ткани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M05-М06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Ревматоидный артрит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 получатели пенсионных выплат,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Метилпреднизолон, таблетка, лиофилизат для приготовления раствора для инъекций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Метотрексат, таблетка, раствор для инъекций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Лефлуномид,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неэффективности терапии первой линии по решению врачебно-консультативной комиссии медицинской организации с участием профильных специалистов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Голимумаб, раствор для инъекций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L04AB06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Ритуксимаб, концентрат для приготовления раствора для внутривенных инфузий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средней или высокой степени активности у взрослых пациентов в случаях неэффективности и непереносимости предыдущей терапии болезнь-модифицирующими антиревматическими препаратами и антагонистами фактора некроза опухолей, непереносимой токсичности по решению врачебно-консультативной комиссии медицинской организации с участием профильных специалистов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Тоцилизумаб, раствор для подкожных инъекций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L04AС07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М45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Анкилозирующий спондилит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 получатели пенсионных выплат,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Сульфасалазин,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А07ЕС01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Индометацин,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М01АВ01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неэффективности терапии первой линии по решению врачебно-консультативной комиссии медицинской организации с участием профильных специалистов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Голимумаб, раствор для инъекций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L04AB06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Пациентам, ранее получавшим препарат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Адалимумаб, раствор для инъекций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L04AB04 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Реактивный артрит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Взрослые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Сульфасалазин,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A07EC01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Доксициклин, капсула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J01AA02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Азитромицин, порошок для приготовления суспензии для приема внутрь, капсула,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M01AB05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М15-М19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Артрозы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Диклофенак,таблетка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М30, М31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Узелковый полиартериит и родственные состояния; Другие некротизирующие васкулопатии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Фолиевая кислота,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B03BB01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Циклофосфамид, таблетка, лиофилизат для приготовления раствора для внутривенного и внутримышечного введения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Метотрексат, таблетка, раствор для инъекций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нервной системы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G80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Церебральный паралич 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 получатели пенсионных выплат,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наличии эпилептиформных припадков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Топирамат, капсула,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Вальпроевая кислота, таблетка, капсула, гранула, сироп, капли для приема внутрь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N03AG01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Диазепам,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N05BA01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G40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Эпилепсия 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 получатели пенсионных выплат,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Карбамазепин,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N03AF01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Вальпроевая кислота, таблетка, капсула, гранула, сироп, капли для приема внутрь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N03AG01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Окскарбазепин,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N03AF02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Ламотриджин, таблетка, таблетка жевательная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Топирамат, капсула,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Леветирацетам, таблетка, раствор для перорального применения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N03AX14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G30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Альцгеймера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Донепезил,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N06DA02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Мемантин,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N06DX01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G20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Паркинсона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Леводопа и Карбидопа,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N04BA02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Прамипексол,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N04BC05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Разагилин,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N04BD02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G50, G51, G52, G54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черепных нервов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Взрослые, состоящие на динамическом наблюдении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Карбамазепин,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N03AF01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расстройства и расстройства поведения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F00-F99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заболевания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 получатели пенсионных выплат,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Тригексифенидил,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N04AA01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Хлорпромазин,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Левомепромазин,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N05AA02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Трифлуоперазин,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N05AB06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Галоперидол, таблетка, масляный раствор для инъекций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N05AD01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Клозапин,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N05AH02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Оланзапин,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N05AH03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Рисперидон, таблетка, порошок для приготовления суспензий для внутримышечного введения пролонгированного действия, раствор для приема внутрь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Палиперидон, таблетка, суспензия для инъекций внутримышечного введения пролонгированного действия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Диазепам,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N05BA01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Амитриптилин,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N06AA09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Венлафаксин, таблетка, капсула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N06AX16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Новообразования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С00-С97, D00- D48 (за искл D35.2)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Онкологические заболевания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 получатели пенсионных выплат,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Злокачественные новообразования независимо от стадии, чувствительные к таргетной терапии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альфа, раствор для инъекций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зета, раствор для инъекций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бета, раствор для инъекций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Ципротерон, таблетка, раствор для инъекций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G03HA01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Темозоломид, капсула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L01AX03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Тегафур, капсула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L01BC03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Капецитабин,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L01BC06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Трастузумаб, раствор для инъекций; раствор для инфузий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Иматиниб, таблетка, капсула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Гефитиниб,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Эрлотиниб,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Сунитиниб, капсула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Сорафениб,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Лапатиниб,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Афатиниб,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Вемурафениб,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Дабрафениб, капсула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Траметиниб,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Осимертиниб,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Кобиметиниб,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Лейпрорелин, лиофилизат для приготовления раствора для подкожного введения, порошок лиофилизированный для приготовления суспензии для инъекций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L02AE02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Гозерелин, имплантат пролонгированного действия для подкожного введения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L02AE03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Трипторелин, лиофилизат для приготовления суспензии для инъекций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L02AE04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Тамоксифен,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Торемифен,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L02BA02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Фулвестрант, раствор для внутримышечного введения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L02BA03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Бикалутамид,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L02BB03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Энзалутамид, капсулы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L02BB04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Анастрозол,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L02BG03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Летрозол,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L02BG04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Филграстим, раствор для инъекций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L03AA02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альфа 2а, раствор для инъекций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L03AB04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альфа 2b, раствор для инъекций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L03AB05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БЦЖ вакцина, порошок для приготовления суспензии для интравизикального введения в комплекте с растворителем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L03AX03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Клодроновая кислота,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M05BA02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Золедроновая кислота, концентрат/порошок лиофилизированный/лиофилизат для приготовления раствора инфузий, раствор для инфузий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M05BA08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Паллиативная помощь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Пациентам с распространенными формами злокачественных новообразований, туберкулеза и ВИЧ- инфекции, хроническими прогрессирующими заболеваниями в стадии декомпенсации сердечной, легочной, печеночной, почечной недостаточности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 получатели пенсионных выплат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при наличии симптоматики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Омепразол, капсула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Метоклопрамид, таблетка, раствор для инъекций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A03FA01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Бисакодил, таблетка, суппозитория ректальная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A06AB02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Лактулоза, сироп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A06AD11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Фуросемид,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C03CA01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Торасемид,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C03CA04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Спиронолактон, таблетка; капсула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C03DА01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Пропранолол,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C07AA05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Кетопрофен, раствор для инъекций, таблетка, капсула, суппозитория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Морфин, раствор для инъекций;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Фентанил, трансдермальная терапевтическая система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N02AB03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Трамадол, таблетка, раствор для инъекций, капсула, суппозитория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N02AX02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Карбамазепин,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N03AF01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Диазепам, таблетка, раствор для инъекций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N05BA01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Амитриптилин, таблетка, драже, раствор для инъекций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N06AA09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после пересадки органов и тканей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Z94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после пересадки органов и тканей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 получатели пенсионных выплат,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Сульфаметоксазол и Триметоприм, таблетка, суспензия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J01EE01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Флуконазол, капсула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Итраконазол*, капсула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Валацикловир,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предупреждения риска отторжения трансплантированных органов и тканей, больные принимают лекарственные препараты одного производителя на протяжении всей жизни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Микофеноловая кислота, капсула,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Циклоспорин, капсула, раствор для приема внутрь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L04AD01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Такролимус, капсула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L04AD02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Азатиоприн,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органов зрения и слуха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J01, J32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Острый/хронический синусит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Взрослые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Легкой и средней степени тяжести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и клавулановая кислота, порошок для приготовления суспензии для приема внутрь,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Азитромицин, порошок для приготовления суспензии для приема внутрь, капсула,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J30.1-J30.4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Аллергический ринит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Взрослые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Лоратадин,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Беклометазон, спрей назальный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R01AD01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Н66, Н67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Острый/хронический гнойный средний отит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Легкой и средней степени тяжести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и клавулановая кислота, порошок для приготовления суспензии для приема внутрь,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Азитромицин, таблетка, капсула, порошок для приготовления суспензии для приема внутрь, гранулы для приготовления суспензии для приема внутрь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H16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Острый/ хронический кератит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Взрослые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Легкой и средней степени тяжести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Офлоксацин, капли глазные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S01AE01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Тобрамицин, капли глазные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S01AA12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Ацикловир, мазь глазная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S01AD03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H01, H10, H11, Н20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Острый/хронический блефарит/конъюнктивит/иридоциклит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Легкой и средней степени тяжести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Хлорамфеникол, капли глазные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Тобрамицин, капли глазные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S01AA12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H40-Н42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Глаукома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Тимолол, капли глазные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S01ED01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Латанопрост, капли глазные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S01EE01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кожи и подкожной клетчатки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L51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Эритема многоформная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Гидрокортизон, мазь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D07AA02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H02AB06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L40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Псориаз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Метотрексат, раствор для инъекций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Циклоспорин, капсула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L04AD01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неэффективности базисной иммуносупрессивной терапии по решению врачебно-консультативной комиссии медицинской организации с участием профильных специалистов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Устекинумаб раствор для инъекций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L04AC05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M07.3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Псориатические артропатии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Сульфасалазин,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A07EC01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Метотрексат, таблетка, раствор для инъекций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Лефлуномид,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неэффективности базисной иммуносупрессивной терапии по решению врачебно-консультативной комиссии медицинской организации с участием профильных специалистов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Голимумаб, раствор для инъекций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L04AВ06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Устекинумаб, раствор для инъекций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L04AC05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мочеполовой системы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N40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Гиперплазия предстательной железы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степени и стадии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Доксазозин,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C02CA04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Дутастерид, капсула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G04CB02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N60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Доброкачественная дисплазия молочной железы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степени и стадии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Бромокриптин,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G02CB01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Тамоксифен,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L02BA01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N80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Эндометриоз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степени и стадии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Диеногест,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G03DB08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Левоноргестрел,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G03AC03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N11, N30, N34, N41.0, N41.1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инфекции мочеполовой системы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легкой и средней степени тяжести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капсула,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и клавулановая кислота,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J01DC02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Цефиксим, суспензия для приема внутрь, капсулы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Сульфаметоксазол и Триметоприм,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J01EE01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Нитрофурантоин,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J01XE01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N00-N08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Прогрессирующие гломерулярные заболевания 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 получатели пенсионных выплат,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морфологически верифицированном и клинически проявляющимся нефротическим и нефритическим синдромами, быстропрогрессирующим течением (в т.ч при аутоиммунных заболеваниях)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Циклофосфамид, таблетка, лиофилизат для приготовления раствора для внутривенного и внутримышечного введения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Микофеноловая кислота, капсула,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Циклоспорин, капсула, раствор для приема внутрь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L04AD01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N18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болезнь почек с ренальной анемией 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 получатели пенсионных выплат,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III-IV-V стадии, за исключением пациентов, получающих программный диализ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Железа сульфат, капсула,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B03AA07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Метокси полиэтиленгликоль-эпоэтина бета, раствор для внутривенных и подкожных инъекций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альфа, раствор для инъекций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зета, раствор для инъекций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бета, раствор для инъекций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Севеламер, порошок для приготовления оральной суспензии,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V03AE02</w:t>
            </w:r>
          </w:p>
        </w:tc>
      </w:tr>
    </w:tbl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лекарственной политики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 и распространяется на правоотношения, возникшие с 1 января 2022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Ғиният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